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f0dc" w14:textId="ccbf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338 "О районном бюджете Джангельдинского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3 июня 2021 года № 38. Зарегистрировано в Министерстве юстиции Республики Казахстан 18 июня 2021 года № 23096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2021-2023 годы" от 28 декабря 2020 года № 338, (зарегистрировано в Реестре государственной регистрации нормативных правовых актов под № 9678)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3 647 478,4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409 545,0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567,0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3 226 866,4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3 968 271,4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13 365,0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4 137,0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- 354 158,0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354 158,0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3647478,4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3226866,4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3226865,4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3968271,4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140979,2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140979,2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324973,4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310001,4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23236,9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