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a831" w14:textId="30ba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338 "О районном бюджете Джангельдинского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10 сентября 2021 года № 46. Зарегистрировано в Министерстве юстиции Республики Казахстан 17 сентября 2021 года № 24412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2021-2023 годы" от 28 декабря 2020 года № 338, (зарегистрировано в Реестре государственной регистрации нормативных правовых актов за № 9678)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3 886 202,3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513 545,0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5 867,0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3 360 590,3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4 206 995,3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13 365,0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4 137,0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- 354 158,0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354 158,0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3886202,3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3360590,3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3360589,3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4206995,3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140049,1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122334,7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232461,2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405036,3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194859,1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  <w:bookmarkEnd w:id="17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