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a1498" w14:textId="bba14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2020 года № 338 "О районном бюджете Джангельдинского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24 ноября 2021 года № 62. Зарегистрировано в Министерстве юстиции Республики Казахстан 2 декабря 2021 года № 25503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Джангельдинский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Джангельдинского района на 2021-2023 годы" от 28 декабря 2020 года № 338, (зарегистрировано в Реестре государственной регистрации нормативных правовых актов за № 9678)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Джангельдинского района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3 888 767,6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513 556,0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6 256,0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5 900,0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3 363 155,6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4 202 487,3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19 262,5 тысячи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23 399,5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4 137,0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27 073,3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- 360 055,5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360 055,5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Джангельдинского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338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Джангельдинского района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4855"/>
        <w:gridCol w:w="30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3888767,6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513556,0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178842,0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155147,0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153689,0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3363155,6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3363154,6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3363154,6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4202487,3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331160,7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170570,8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26505,7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26505,7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144065,1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122528,7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14898,4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157805,5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122397,5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18784,8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103498,2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231590,8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31878,9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31878,9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31878,9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170124,4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170124,4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96568,7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9766,9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9342,6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13399,9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40019,3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29587,5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29587,5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27146,5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341126,5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326042,5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276628,7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276628,7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49413,8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49413,8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252877,8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77851,5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77851,5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77851,5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53104,8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12665,2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67927,3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27440,1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18257,2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9054,4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40487,2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31863,3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45644,6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17209,5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17209,5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17209,5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19150,9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19150,9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18867,4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9284,2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9284,2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9284,2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50733,9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50733,9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50733,9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50535,4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548864,0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548864,0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548864,0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112963,3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22523,6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402557,2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районного значения и улиц населенных пунктов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194219,5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12519,3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12519,3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12519,3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181700,2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180583,0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180583,0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45223,2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45223,2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45223,2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45223,2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2151604,9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2151604,9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2151604,9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1889870,0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224174,0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37557,2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19262,5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23399,5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23399,5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23399,5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23399,5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23399,5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27073,3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27073,3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27073,3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27073,3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27073,3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-360055,5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360055,5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23399,5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23399,5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23399,5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23399,5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340793,0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340793,0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340793,0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