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9692" w14:textId="de79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изменение в решение Джангельдинского районого маслихата от 28 октября 2020 года № 327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30 ноября 2021 года № 68. Зарегистрировано в Министерстве юстиции Республики Казахстан 8 декабря 2021 года № 25643. Утратило силу решением маслихата Джангельдинского района Костанайской области от 27 декабря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Джангельдинского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октября 2020 года № 327 (зарегистрированное в Реестре государственной регистрации нормативных правовых актов под № 9518)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Джангельдинском районе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Джангельдинского района Костанайской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Костанайской области";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Джангельдинского района";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 на учебные сборы и направлявшиеся в Афганистан в период ведения боевых действий – единовременно в размере 5 (пяти) месячных расчетных показателей и ежемесячно в размере 3 (трех) месячных расчетных показателей;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межгосударственными договорами и соглашениями по усилению охраны границ Содружества Независимых Государств на таджикско-афганском участке - единовременно в размере 5 (пяти) месячных расчетных показателей и ежемесячно в размере 3 (трех) месячных расчетных показателей;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единовременно в размере 5 (пяти) месячных расчетных показателей и ежемесячно в размере 3 (трех) месячных расчетных показателей;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единовременно в размере 5 (пяти) месячных расчетных показателей и ежемесячно в размере 3 (трех) месячных расчетных показателей;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партизаны и подпольщики Великой Отечественной войны - единовременно в размере 1 000 000 (один миллион) тенге и ежемесячно 5 (пяти) месячных расчетных показателей;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единовременно в размере 1 000 000 (один миллион) тенге и ежемесячно 5 (пяти) месячных расчетных показателей;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5 (пяти) месячных расчетных показателей и ежемесячно 3 (трех) месячных расчетных показателей;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единовременно в размере 5 (пяти) месячных расчетных показателей и ежемесячно 3 (трех) месячных расчетных показателей;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единовременно в размере 5 (пяти) месячных расчетных показателей и ежемесячно 3 (трех) месячных расчетных показателей;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единовременно в размере 5 (пяти) месячных расчетных показателей и ежемесячно 3 (трех) месячных расчетных показателей;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единовременно в размере 5 (пяти) месячных расчетных показателей и ежемесячно 3 (трех) месячных расчетных показателей;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единовременно в размере 5 (пяти) месячных расчетных показателей и ежемесячно 3 (трех) месячных расчетных показателей;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16 декабря - День Независимости: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специальном 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-единовременная выплата в размере - 10 (десяти) месячных расчетных показателей;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единовременная выплата в размере - 15 (пятнадцати) месячных расчетных показателей.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(ежемесячно, 1 раз в полугодие):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10 (десяти)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дохода, в размере 50 (пятидесяти) месячных расчетных показателей;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единовременно без учета среднедушевого дохода в размере 15 (пятнадцати) месячных расчетных показателей;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 предоставляется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злокачественным новообразованием, единовременно с учетом среднедушевого дохода, не превышающего порога однократного размера прожиточного минимума, в размере 10 (десяти) месячных расчетных показателей;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имеющим среднедушевой доход ниже величины прожиточного минимума за квартал, предшествующий кварталу обращения по следующим категориям: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бытовые нужды, единовременно в размере 10 (десяти) месячных расчетных показателей;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родственников, супругов, зарегистрированных на день смерти в качестве безработных в центре занятости населения, единовременно в размере 15 (пятнадцати) месячных расчетных показателей;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малообеспеченных семей, единовременно в размере 15 (пятнадцати) месячных расчетных показателей;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 всех категорий, на оперативное лечение, без учета доходов, в размере 50 (пятидесяти) месячных расчетных показателей;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в размере 400 (четыреста) месячных расчетных показателей, 1 раз в полугодие,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Джангельдинского района на текущий финансовый год.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9"/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