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835f6" w14:textId="18835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Кызбельского сельского округа Джангельдинского района Костанайской области от 25 ноября 2020 года № 6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Кызбельского сельского округа Джангельдинского района Костанайской области от 7 июня 2021 года № 7. Зарегистрировано в Министерстве юстиции Республики Казахстан 14 июня 2021 года № 23004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главного государственного ветеринарно-санитарного инспектора государственного учреждения "Жангельдинская районная территориальная инспекция Комитета ветеринарного контроля и надзора Министерства сельского хозяйства Республики Казахстан" от 19 февраля 2021 года № 01-23/24,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по бруцеллезу крупного рогатого скота на территории крестьянского хозяйства "Мирас", расположенном на территории Кызбельского сельского округа Джангельдинского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Кызбельского сельского округа Джангельдинского района Костанайской области от 25 ноября 2020 года № 6 "Об установлении ограничительных мероприятий" (зарегистрировано в Реестре государственной регистрации нормативных правовых актов под № 9589).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Кызбельского селького округа Джангельдинского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Джангельдинского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Кызбельского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