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a965" w14:textId="1b9a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22 ноября 2019 года № 244 "О предоставлении кандидатам на договорной основе помещений для встреч с избирателями"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8 января 2021 года № 3. Зарегистрировано Департаментом юстиции Костанайской области 8 января 2021 года № 9697. Утратило силу постановлением акимата Житикаринского района Костанайской области от 14 октября 2021 года № 218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Житикаринского района Костанайской области от 14.10.2021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Житикаринского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Житикаринского района "О предоставлении кандидатам на договорной основе помещений для встреч с избирателями" от 22 ноября 2019 года № 244 (опубликовано 28 ноября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8788)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Житикаринского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Житикаринского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Житикаринского района".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244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на договорной основе кандидатам для встреч с избирателями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2"/>
        <w:gridCol w:w="2068"/>
        <w:gridCol w:w="8170"/>
      </w:tblGrid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"Детская школа искусств" государственного учреждения "Отдел образования акимата Житикаринского района"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Аккарга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"Аккаргинская начальная школа" государственного учреждения "Отдел образования акимата Житикаринского района"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Забеловка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"Забеловская средняя школа" государственного учреждения "Отдел образования акимата Житикаринского района"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Кусакан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"Кусаканская начальная школа" государственного учреждения "Отдел образования акимата Житикаринского района"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Милютинка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"Милютинская средняя школа" государственного учреждения "Отдел образования акимата Житикаринского района"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Муктиколь Муктикольский сельский округ</w:t>
            </w:r>
          </w:p>
          <w:bookmarkEnd w:id="8"/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"Муктикольская начальная школа" государственного учреждения "Отдел образования акимата Житикаринского района"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"Пригородная средняя школа" государственного учреждения "Отдел образования акимата Житикаринского района"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"Красноармейская основная школа" государственного учреждения "Отдел образования акимата Житикаринского района"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"Степная средняя школа" государственного учреждения "Отдел образования акимата Житикаринского района"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 Муктикольский сельский округ</w:t>
            </w:r>
          </w:p>
          <w:bookmarkEnd w:id="9"/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"Тимирязевская основная школа" государственного учреждения "Отдел образования акимата Житикаринского района"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Тохтарово Тохтаровский сельский округ</w:t>
            </w:r>
          </w:p>
          <w:bookmarkEnd w:id="10"/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"Тохтаровская основная школа" государственного учреждения "Отдел образования акимата Житикаринского района"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Тургеновка Большевистский сельский округ</w:t>
            </w:r>
          </w:p>
          <w:bookmarkEnd w:id="11"/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"Большевистская основная школа" государственного учреждения "Отдел образования акимата Житикаринского района"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Чайковское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"Чайковская средняя школа" государственного учреждения "Отдел образования акимата Житикаринского района"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Ырсай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"Ырсайская основная школа" государственного учреждения "Отдел образования акимата Житикаринского района"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