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8546" w14:textId="5b18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Житикара, сел, сельских округов Житикаринского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5 января 2021 года № 467. Зарегистрировано Департаментом юстиции Костанайской области 11 января 2021 года № 9706.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Житикара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602 143,8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105 685,0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3 451,0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493 007,8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636 660,6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-34 516,8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34 516,8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города Житикара на 2021 год, предусмотрен в сумме 57 997,0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города Житикара в районный бюджет на 2021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перечень бюджетных программ на очередной финансовый год в бюджете города Житикара, не подлежащих секвестру не установлен.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Житикара на 2021 год предусмотрены целевые трансферты из областного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компенсацию потерь в связи со снижением налоговой нагрузки для субъектов малого и среднего бизнеса.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Житикара на 2021 год предусмотрены целевые трансферты из районного бюджета, в том числе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устройство тротуара по улицам Шокана Уалиханова, Ибрая Алтынсарина, Ахмета Байтурсинова, в границах от улицы Аксулу Акын до микрорайона 6 дома № 70;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тротуара из брусчатки по улице Шокана Уалиханова в границах от улицы В.И. Ленина до магазина "Абатик";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изготовление и установка спортивных площадок на территории города Житикары;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изготовление и установка детских игровых площадок на территории города Житикары;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изготовление и установка спортивного сооружения;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текущий ремонт административного здания, расположенного по адресу улица Доскали Асымбаева, 51;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текущий ремонт уличного освещения по улицам города Житикары;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оформление города к праздникам;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техническое обследование административного здания расположенного по адресу: город Житикара, улица В.И.Ленина, строение 108/1;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услуга по оформлению документов по передаче части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освещение улиц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текущий ремонт уличного освещения по улице Зинатуллы Зулхаирова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текущий ремонт уличного освещения в микрорайоне Дружба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услуги по заполнению озера на территории центрального сквера города Житикары;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текущий ремонт автомобильной парковки в 11 микрорайоне двор домов №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текущий ремонт внутриквартального проезда в 4 микрорайоне вдоль домов № 29, 30, 33, 35, 36, в границах от магазина № 10 до улицы Хажыкея Жакупова;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текущий ремонт внутриквартального проезда в 7 микрорайоне вдоль домов № 1, 2, 4, 5, 6, 7, 8 с выездами на улицу Ахмета Байтурсинова;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текущий ремонт внутриквартального проезда в 11 микрорайоне двор домов № 27, 28, 29, 30 с выездом на улицу Шокана Уалиханова;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текущий ремонт внутриквартального проезда от магазина Оксана до дома № 5, 11 микрорайона;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экспертиза качества работ и материалов по текущему ремонту внутриквартальных проездов;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технический надзор при проведении работ по текущему ремонту внутриквартальных проездов;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внедрение новой оплаты труда государственных служащих;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работы по установке пандусов для людей с ограниченными возможностями (адаптация), для административного здания, расположенного по адресу: город Житикара, улица Доскали Асымбаева, 51;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работы по укладке тротуара внутриквартального проезда в 11 микрорайоне от улицы Ибрая Алтынсарина до ТОО "Дружба-97" с прилегающими парковками для автомобилей;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работы по устройству аллеи Независимости на территории города Житикары;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работы по изготовлению и установке арт-объекта;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зимнее содержание улиц города Житикары;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содержание мест захоронений и погребение безродных;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ликвидация несанкционированных свалок, складирование и хранение на полигоне;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технической документации на средний ремонт автомобильных дорог в городе Житикара;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текущий ремонт внутриквартального проезда в 11 микрорайоне двор домов № 4, 5, 6, 8 с выездом на улицу Жибек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компенсацию потерь в связи со снижением налоговой нагрузки для субъектов малого и среднего бизнеса.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Житикаринского района Костанайской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Аккарга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15 259,9 тысяч тенге, в том числе по: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415,0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14 844,9 тысячи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15 438,9 тысяч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-179,0 тысяч тенге;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179,0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объем бюджетных субвенций, передаваемых из районного бюджета бюджету села Аккарга на 2021 год, предусмотрен в сумме 12 124,0 тысячи тенге.</w:t>
      </w:r>
    </w:p>
    <w:bookmarkEnd w:id="49"/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объем бюджетных изъятий из бюджета села Аккарга в районный бюджет на 2021 год составляет 0,0 тысяч тенге.</w:t>
      </w:r>
    </w:p>
    <w:bookmarkEnd w:id="50"/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перечень бюджетных программ на очередной финансовый год в бюджете села Аккарга, не подлежащих секвестру не установлен.</w:t>
      </w:r>
    </w:p>
    <w:bookmarkEnd w:id="51"/>
    <w:bookmarkStart w:name="z39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Учесть, что в бюджете села Аккарга на 2021 год предусмотрены целевые трансферты из районного бюджета, в том числе на: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села Аккарга.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Забеловка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111 543,2 тысячи тенге, в том числе по: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1 182,0 тысячи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110 361,2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112 319,2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объем бюджетных субвенций, передаваемых из районного бюджета бюджету села Забеловка на 2021 год, предусмотрен в сумме 13 067,0 тысяч тенге.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объем бюджетных изъятий из бюджета села Забеловка в районный бюджет на 2021 год составляет 0,0 тысяч тенге.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перечень бюджетных программ на очередной финансовый год в бюджете села Забеловка, не подлежащих секвестру не установлен.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бюджете села Забеловка на 2021 год предусмотрены целевые текущие трансферты, полученные из Национального фонда Республики Казахстан и областного бюджета на реализацию мероприятий по социальной и инженерной инфраструктуре в сельских населенных пунктах в рамках проекта "Ауыл – Ел бесігі" на 2021-2022 годы, по среднему ремонту дорожного покрытия села Забеловка.</w:t>
      </w:r>
    </w:p>
    <w:bookmarkEnd w:id="59"/>
    <w:bookmarkStart w:name="z3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Учесть, что в бюджете села Забеловка на 2021 год предусмотрены целевые трансферты, полученные из районного бюджета, в том числе на: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служебных помещений, в рамках открытия сервисных акиматов по принципу "open space", с использованием единого брендбука концепции "Адалдық алаңы";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новой оплаты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улиц села Забеловка;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ликвидацию несанкционированных свалок, складирование и хранение на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уличного освещения по улицам села Забеловка.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15-1 в соответствии с решением маслихата Житикаринского района Костанайской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Милютинка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17 116,3 тысяч тенге, в том числе по: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16 218,3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17 804,3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объем бюджетных субвенций, передаваемых из районного бюджета бюджету села Милютинка на 2021 год, предусмотрен в сумме 11 528,0 тысяч тенге.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объем бюджетных изъятий из бюджета села Милютинка в районный бюджет на 2021 год составляет 0,0 тысяч тенге.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перечень бюджетных программ на очередной финансовый год в бюджете села Милютинка, не подлежащих секвестру не установлен.</w:t>
      </w:r>
    </w:p>
    <w:bookmarkEnd w:id="65"/>
    <w:bookmarkStart w:name="z3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Учесть, что в бюджете села Милютинка на 2021 год предусмотрены целевые трансферты из районного бюджета, в том числе на: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уличного освещения по улицам села Милютинка.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19-1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села Пригородное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112 334,9 тысячи тенге, в том числе по: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2 465,0 тысяч тенге;</w:t>
      </w:r>
    </w:p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86,0 тысяч тенге;</w:t>
      </w:r>
    </w:p>
    <w:bookmarkEnd w:id="69"/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109 783,9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113 974,9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-1 640,0 тысяч тенге;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1 640,0 тысяч тенге.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объем бюджетных субвенций, передаваемых из районного бюджета бюджету села Пригородное на 2021 год, предусмотрен в сумме 21 264,0 тысячи тенге.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объем бюджетных изъятий из бюджета села Пригородное в районный бюджет на 2021 год составляет 0,0 тысяч тенге.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перечень бюджетных программ на очередной финансовый год в бюджете села Пригородное, не подлежащих секвестру не установлен.</w:t>
      </w:r>
    </w:p>
    <w:bookmarkEnd w:id="76"/>
    <w:bookmarkStart w:name="z3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Учесть, что в бюджете села Пригородное на 2021 год предусмотрены целевые текущие трансферты, полученные из Национального фонда Республики Казахстан и областного бюджета на реализацию мероприятий по социальной и инженерной инфраструктуре в сельских населенных пунктах в рамках проекта "Ауыл – Ел бесігі" на 2021-2022 годы, по среднему ремонту внутрипоселковых дорог села Пригородное.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23-1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23-2. Учесть, что в бюджете села Пригородное на 2021 год предусмотрены целевые трансферты из районного бюджета, в том числе на:</w:t>
      </w:r>
    </w:p>
    <w:bookmarkEnd w:id="78"/>
    <w:bookmarkStart w:name="z12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79"/>
    <w:bookmarkStart w:name="z1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ликвидацию несанкционированных свалок, складирование и хранение на полигоне;</w:t>
      </w:r>
    </w:p>
    <w:bookmarkEnd w:id="80"/>
    <w:bookmarkStart w:name="z12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технической документации на средний ремонт внутрипоселковых дорог;</w:t>
      </w:r>
    </w:p>
    <w:bookmarkEnd w:id="81"/>
    <w:bookmarkStart w:name="z1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благоустройство села Пригородное.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23-2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села Приречное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15 927,0 тысяч тенге, в том числе по: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Start w:name="z13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14 128,0 тысяч тенге;</w:t>
      </w:r>
    </w:p>
    <w:bookmarkEnd w:id="85"/>
    <w:bookmarkStart w:name="z1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16 890,2 тысяч тенге;</w:t>
      </w:r>
    </w:p>
    <w:bookmarkEnd w:id="86"/>
    <w:bookmarkStart w:name="z1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1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-963,2 тысячи тенге;</w:t>
      </w:r>
    </w:p>
    <w:bookmarkEnd w:id="91"/>
    <w:bookmarkStart w:name="z1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963,2 тысячи тенге.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объем бюджетных субвенций, передаваемых из районного бюджета бюджету села Приречное на 2021 год, предусмотрен в сумме 9 627,0 тысяч тенге.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объем бюджетных изъятий из бюджета села Приречное в районный бюджет на 2021 год составляет 0,0 тысяч тенге.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перечень бюджетных программ на очередной финансовый год в бюджете села Приречное, не подлежащих секвестру не установлен.</w:t>
      </w:r>
    </w:p>
    <w:bookmarkEnd w:id="95"/>
    <w:bookmarkStart w:name="z3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Учесть, что в бюджете села Приречное на 2021 год предусмотрены целевые трансферты из районного бюджета, в том числе на: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села Приречное;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текущий ремонт уличного освещения по улицам села Приречное;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разработку технической документации на средний ремонт дорог села Приречное.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27-1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села Степное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15 973,6 тысячи тенге, в том числе по: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15 002,6 тысячи тенге;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16 135,6 тысяч тенге;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2"/>
    <w:bookmarkStart w:name="z1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3"/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4"/>
    <w:bookmarkStart w:name="z1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-162,0 тысячи тенге;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объем бюджетных субвенций, передаваемых из районного бюджета бюджету села Степное на 2021 год, предусмотрен в сумме 11 409,0 тысяч тенге.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объем бюджетных изъятий из бюджета села Степное в районный бюджет на 2021 год составляет 0,0 тысяч тенге.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Учесть, что перечень бюджетных программ на очередной финансовый год в бюджете села Степное, не подлежащих секвестру не установлен.</w:t>
      </w:r>
    </w:p>
    <w:bookmarkEnd w:id="109"/>
    <w:bookmarkStart w:name="z39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31-1. Учесть, что в бюджете села Степное на 2021 год предусмотрен целевой трансферт из районного бюджета, в том числе на: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31-1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Утвердить бюджет села Чайковское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17 452,7 тысячи тенге, в том числе по:</w:t>
      </w:r>
    </w:p>
    <w:bookmarkEnd w:id="112"/>
    <w:bookmarkStart w:name="z16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688,0 тысяч тенге;</w:t>
      </w:r>
    </w:p>
    <w:bookmarkEnd w:id="113"/>
    <w:bookmarkStart w:name="z16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14"/>
    <w:bookmarkStart w:name="z16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5"/>
    <w:bookmarkStart w:name="z16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16 764,7 тысячи тенге;</w:t>
      </w:r>
    </w:p>
    <w:bookmarkEnd w:id="116"/>
    <w:bookmarkStart w:name="z16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17 837,7 тысяч тенге;</w:t>
      </w:r>
    </w:p>
    <w:bookmarkEnd w:id="117"/>
    <w:bookmarkStart w:name="z17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Учесть, что объем бюджетных субвенций, передаваемых из районного бюджета бюджету села Чайковское на 2021 год, предусмотрен в сумме 11 966,0 тысяч тенге.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Учесть, что объем бюджетных изъятий из бюджета села Чайковское в районный бюджет на 2021 год составляет 0,0 тысяч тенге.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Учесть, что перечень бюджетных программ на очередной финансовый год в бюджете села Чайковское, не подлежащих секвестру не установлен.</w:t>
      </w:r>
    </w:p>
    <w:bookmarkEnd w:id="121"/>
    <w:bookmarkStart w:name="z39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Учесть, что в бюджете села Чайковское на 2021 год предусмотрены целевые трансферты из районного бюджета, в том числе на: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ликвидацию несанкционированных свалок, складирование и хранение на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прочих текущих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зимнее содержание улиц села Чайковское.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35-1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Утвердить бюджет села Ырсай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18 224,0 тысячи тенге, в том числе по:</w:t>
      </w:r>
    </w:p>
    <w:bookmarkEnd w:id="124"/>
    <w:bookmarkStart w:name="z18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988,0 тысяч тенге;</w:t>
      </w:r>
    </w:p>
    <w:bookmarkEnd w:id="125"/>
    <w:bookmarkStart w:name="z18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6"/>
    <w:bookmarkStart w:name="z18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7"/>
    <w:bookmarkStart w:name="z18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17 236,0 тысяч тенге;</w:t>
      </w:r>
    </w:p>
    <w:bookmarkEnd w:id="128"/>
    <w:bookmarkStart w:name="z18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18 652,0 тысячи тенге;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-428,0 тысяч тенге;</w:t>
      </w:r>
    </w:p>
    <w:bookmarkStart w:name="z1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428,0 тысяч тенге.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Учесть, что объем бюджетных субвенций, передаваемых из районного бюджета бюджету села Ырсай на 2021 год, предусмотрен в сумме 11 948,0 тысяч тенге.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Учесть, что объем бюджетных изъятий из бюджета села Ырсай в районный бюджет на 2021 год составляет 0,0 тысяч тенге.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Учесть, что перечень бюджетных программ на очередной финансовый год в бюджете села Ырсай, не подлежащих секвестру не установлен.</w:t>
      </w:r>
    </w:p>
    <w:bookmarkEnd w:id="133"/>
    <w:bookmarkStart w:name="z40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39-1. Учесть, что в бюджете села Ырсай на 2021 год предусмотрены целевые трансферты из районного бюджета, в том числе на:</w:t>
      </w:r>
    </w:p>
    <w:bookmarkEnd w:id="134"/>
    <w:bookmarkStart w:name="z19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35"/>
    <w:bookmarkStart w:name="z19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ликвидацию несанкционированных свалок, складирование и хранение на полигоне;</w:t>
      </w:r>
    </w:p>
    <w:bookmarkEnd w:id="136"/>
    <w:bookmarkStart w:name="z20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благоустройство села Ырсай;</w:t>
      </w:r>
    </w:p>
    <w:bookmarkEnd w:id="137"/>
    <w:bookmarkStart w:name="z20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прочих текущих расходов.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39-1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Утвердить бюджет Большевистского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39"/>
    <w:bookmarkStart w:name="z16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36 514,5 тысяч тенге, в том числе по:</w:t>
      </w:r>
    </w:p>
    <w:bookmarkEnd w:id="140"/>
    <w:bookmarkStart w:name="z20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1 656,0 тысяч тенге;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34 855,5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Учесть, что объем бюджетных субвенций, передаваемых из районного бюджета бюджету Большевистского сельского округа на 2021 год, предусмотрен в сумме 17 876,0 тысяч тенге.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Учесть, что объем бюджетных изъятий из бюджета Большевистского сельского округа в районный бюджет на 2021 год составляет 0,0 тысяч тенге.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Учесть, что перечень бюджетных программ на очередной финансовый год в бюджете Большевистского сельского округа, не подлежащих секвестру не установлен.</w:t>
      </w:r>
    </w:p>
    <w:bookmarkEnd w:id="144"/>
    <w:bookmarkStart w:name="z40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43-1. Учесть, что в бюджете Большевистского сельского округа на 2021 год предусмотрены целевые трансферты, полученные из районного бюджета, в том числе на: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водопровода села Кусакан Большевистского сельского округа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новой оплаты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ликвидацию несанкционированных свалок, складирование и хранение на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прочих текущих расходов.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43-1 в соответствии с решением маслихата Житикаринского района Костанайской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Утвердить бюджет Муктикольского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46"/>
    <w:bookmarkStart w:name="z1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22 683,7 тысячи тенге, в том числе по: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21 996,7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23 274,7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Учесть, что объем бюджетных субвенций, передаваемых из районного бюджета бюджету Муктикольского сельского округа на 2021 год, предусмотрен в сумме 14 814,0 тысяч тенге.</w:t>
      </w:r>
    </w:p>
    <w:bookmarkEnd w:id="148"/>
    <w:bookmarkStart w:name="z19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Учесть, что объем бюджетных изъятий из бюджета Муктикольского сельского округа в районный бюджет на 2021 год составляет 0,0 тысяч тенге.</w:t>
      </w:r>
    </w:p>
    <w:bookmarkEnd w:id="149"/>
    <w:bookmarkStart w:name="z1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Учесть, что перечень бюджетных программ на очередной финансовый год в бюджете Муктикольского сельского округа, не подлежащих секвестру не установлен.</w:t>
      </w:r>
    </w:p>
    <w:bookmarkEnd w:id="150"/>
    <w:bookmarkStart w:name="z40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47-1. Учесть, что в бюджете Муктикольского сельского округа на 2021 год предусмотрены целевые трансферты, полученные из районного бюджета, в том числе на: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труда внештатных работников аппарата акима Муктикольского сельского округа Житикаринского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новой оплаты труда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47-1 в соответствии с решением маслихата Житикаринского района Костанайской области от 05.03.2021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Утвердить бюджет Тохтаровского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52"/>
    <w:bookmarkStart w:name="z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16 083,6 тысячи тенге, в том числе по: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15 079,6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16 553,6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Учесть, что объем бюджетных субвенций, передаваемых из районного бюджета бюджету Тохтаровского сельского округа на 2021 год, предусмотрен в сумме 11 048,0 тысяч тенге.</w:t>
      </w:r>
    </w:p>
    <w:bookmarkEnd w:id="154"/>
    <w:bookmarkStart w:name="z20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Учесть, что объем бюджетных изъятий из бюджета Тохтаровского сельского округа в районный бюджет на 2021 год составляет 0,0 тысяч тенге.</w:t>
      </w:r>
    </w:p>
    <w:bookmarkEnd w:id="155"/>
    <w:bookmarkStart w:name="z20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Учесть, что перечень бюджетных программ на очередной финансовый год в бюджете Тохтаровского сельского округа, не подлежащих секвестру не установлен.</w:t>
      </w:r>
    </w:p>
    <w:bookmarkEnd w:id="156"/>
    <w:bookmarkStart w:name="z4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51-1. Учесть, что в бюджете Тохтаровского сельского округа на 2021 год предусмотрены целевые трансферты из районного бюджета, в том числе на: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прочих текущих расходов.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51-1 в соответствии с решением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Настоящее решение вводится в действие с 1 января 2021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1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2021 год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185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602143,8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636660,6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331404,5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24997,2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181697,9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179630,3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-34516,8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21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2022 год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185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384060,0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2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Житикара Житикаринского района на 2023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185"/>
        <w:gridCol w:w="27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3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2021 год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3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2022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4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Аккарга Житикаринского района на 2023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4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2021 год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111543,2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112319,2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4158,7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87533,1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5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2022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5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Забеловка Житикаринского района на 2023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6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 Житикаринского района на 2021 год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6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 Житикаринского района на 2022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7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Милютинка  Житикаринского района на 2023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7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2021 год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6"/>
        <w:gridCol w:w="1456"/>
        <w:gridCol w:w="4067"/>
        <w:gridCol w:w="31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112334,9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113974,9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27173,0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81111,0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-1640,0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8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2022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8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Житикаринского района на 2023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9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2021 год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29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2022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0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2023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0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2021 год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1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2022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1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Степное Житикаринского района на 2023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21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2021 год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2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2022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3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2023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3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2021 год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4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2022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4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Ырсай Житикаринского района на 2023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5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2021 год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13977,3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5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6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2023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6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2021 год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7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7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Муктикольского сельского округа Житикаринского района на 2023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8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2021 год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Житикаринского района Костанайской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8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467</w:t>
            </w:r>
          </w:p>
        </w:tc>
      </w:tr>
    </w:tbl>
    <w:bookmarkStart w:name="z39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Тохтаровского сельского округа Житикаринского района на 2023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