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e747" w14:textId="ad1e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Житикара Житикаринского района Костанайской области от 9 июня 2021 года № 7. Зарегистрировано в Министерстве юстиции Республики Казахстан 16 июня 2021 года № 23043. Утратило силу решением акима города Житикары Житикаринского района Костанайской области от 9 сентября 2021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Житикары Житикаринского района Костанайской области от 09.09.2021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26 апреля 2021 года № 01-20/262,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личного подворья Аметова Ж. С., расположенного в городе Житикара Житикаринского района Костанайской области по улице Доскали Асымбаева, дом 59, в связи с возникновением болезни бруцеллеза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"Житикаринская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Житикары Житикаринского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Житикары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