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5227" w14:textId="a4f5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2014 года № 290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ноября 2021 года № 82. Зарегистрировано в Министерстве юстиции Республики Казахстан 22 ноября 2021 года № 25298. Утратило силу решением маслихата Житикаринского района Костанайской области от 29 апреля 2024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29 декабря 2014 года № 290 (зарегистрировано в реестре государственной регистрации нормативных правовых актов под № 5348)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Житикаринском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Житикаринском районе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некоторые решения Житикаринского районного маслихата, согласно приложению 2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29 декабря 2014 года № 290", "Приложение к решению маслихата от 29 декабря 2014 года № 290" заменить словами "Приложение 1 к решению маслихата от 29 декабря 2014 года № 290" и "Приложение 2 к решению маслихата от 29 декабря 2014 года № 290";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Житикаринском районе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Житикаринском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(пять) процентов.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Житикаринского района" (далее – уполномоченный орган).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