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0e11b" w14:textId="b60e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Житикаринского района Костанайской области от 15 марта 2017 года № 78 "Об установлении квоты рабочих мест для инвалидов"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24 ноября 2021 года № 261. Зарегистрировано в Министерстве юстиции Республики Казахстан 3 декабря 2021 года № 25518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Житикаринского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Житикаринского района Костанайской области "Об установлении квоты рабочих мест для инвалидов" от 15 марта 2017 года № 78 (зарегистрировано в Реестре государственной регистрации нормативных правовых актов под № 6952).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Житикаринского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Житикаринского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Житикаринского района Костанайской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Житикаринского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