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8dd48" w14:textId="fb8dd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28 декабря 2020 года № 458 "О районном бюджете Житикаринского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6 декабря 2021 года № 88. Зарегистрировано в Министерстве юстиции Республики Казахстан 8 декабря 2021 года № 25607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Житикаринского района на 2021-2023 годы" от 28 декабря 2020 года № 458 (зарегистрированное в Реестре государственной регистрации нормативных правовых актов за № 9674)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Житикаринского района на 2021-2023 годы согласно приложениям 1, 2 и 3 соответственно, в том числе на 2021 год,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6 246 467,4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3 750 574,0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40 200,0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21 187,0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2 434 506,4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6 292 748,4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311 525,7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318 021,7 тысяча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6 496,0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29 700,0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-387 506,7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387 506,7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резерв местного исполнительного органа Житикаринского района на 2021 год в сумме 295 374,3 тысячи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6) следующего содержания: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приобретение жилья коммунального жилищного фонда для малообеспеченных многодетных семей.";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19), 20), 21) следующего содержания: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софинансирование выплат адресной социальной помощи в размере не менее 20 %;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введение дополнительных ставок инструкторов по спорту;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строительство опор линий электроснабжения, по адресу: Костанайская область, Житикаринский район, город Житикара, полигон твердых бытовых отходов.";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458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Житикаринского района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2"/>
        <w:gridCol w:w="1083"/>
        <w:gridCol w:w="5892"/>
        <w:gridCol w:w="26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6246467,4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3750574,0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2349298,0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1029427,0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1319871,0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277484,0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277484,0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157219,0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126117,0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2434506,4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2434505,4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2434505,4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6292748,4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1036909,0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278305,4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249625,0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203240,8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22949,6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41179,9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60714,1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37581,2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37581,2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37581,2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615693,4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615693,4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52465,5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9169,5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554058,4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11169,9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11169,9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11169,9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30668,1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30668,1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30668,1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30668,1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714028,9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147638,0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147638,0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147638,0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478182,5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478182,5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139727,4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43580,7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40534,9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34866,5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88208,4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88208,4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57375,8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207334,5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116969,6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96670,0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96670,0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20299,6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90364,9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89764,9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89764,9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313838,6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96359,2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96359,2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44361,8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38877,9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75947,3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57243,3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43991,5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57067,1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18683,4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35383,7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25777,3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156385,5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156385,5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156385,5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156385,5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56737,1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30298,9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30298,9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30298,9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24254,7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24254,7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24254,7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54829,9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54829,9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54829,9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53429,9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42171,6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34623,6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34623,6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571462,2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271938,9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15980,4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15980,4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255958,5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255958,5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299523,3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295374,3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295374,3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73582,8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73582,8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73582,8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73582,8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3022118,4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3022118,4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3022118,4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2781726,0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204668,0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311525,7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318021,7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315240,7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315240,7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315240,7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315240,7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-387506,7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387506,7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458</w:t>
            </w:r>
          </w:p>
        </w:tc>
      </w:tr>
    </w:tbl>
    <w:bookmarkStart w:name="z4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Житикаринского района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2"/>
        <w:gridCol w:w="1083"/>
        <w:gridCol w:w="5892"/>
        <w:gridCol w:w="26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4841314,0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3336517,0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1840973,0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558227,0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1282746,0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1113575,0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1113575,0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277413,0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277413,0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1467278,0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1467278,0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1467278,0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4847414,0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441883,8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169063,0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146222,0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146222,0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208701,8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208701,8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169808,0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309749,0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309749,0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591691,8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185968,5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178515,8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160213,0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17669,8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405723,3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405723,3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262887,6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142835,7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261979,0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26245,5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18005,4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18005,4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18005,4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99268,0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99268,0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99268,0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99268,0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2888596,9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2888596,9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2888596,9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2656685,9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207157,0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-116142,0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-110042,0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