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3f87" w14:textId="feb3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Камыстинского района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6 января 2021 года № 418. Зарегистрировано Департаментом юстиции Костанайской области 8 января 2021 года № 9696.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Адаевского сельского округа Камыстинского района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29025,5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28615,5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29780,0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тенге, в том числе приобретение финансовых активов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-754,5 тысячи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754,5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Адаевского сельского округа предусмотрен объем субвенций, передаваемых из районного бюджета,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24157,0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13613,0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14150,0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Алтынсарино Камыстинского района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86613,6 тысяч тенге, в том числе по: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5,0 тысяч тенге;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84536,6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88127,6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 приобретение финансовых активов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-1514,0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1514,0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Алтынсарино предусмотрен объем субвенций, передаваемых из районного бюджета,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14755,0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13808,0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14473,0 тысячи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Аралкольского сельского округа Камыстинского района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25341,0 тысяча тенге, в том числе по: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- 725,1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725,1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Аралкольского сельского округа предусмотрен объем субвенций, передаваемых из районного бюджета, в том числе: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23008,0 тысяч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11820,0 тысяч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11766,0 тысяч тенге.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Арка Камыстинского района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42819,4 тысяч тенге, в том числе по: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42666,4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Арка предусмотрен объем субвенций, передаваемых из районного бюджета, в том числе: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28573,0 тысячи тенге;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19915,0 тысяч тенге;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20649,0 тысяч тенге.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Бестобе Камыстинского района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- 15187,0 тысяч тенге в том числе по: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- 14872,0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- 0,0 тысяч тенге, в том числе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Бестобе предусмотрен объем субвенций, передаваемых из районного бюджета, в том числе: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12131,0 тысяча тенге;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11697,0 тысяч тенге;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12138,0 тысяч тенге.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Дружба Камыстинского района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- 14305,0 тысяч тенге в том числе по: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- 165,0 тысяч тенге;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- 14140,0 тысяч тенге;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- 14305,0 тысяч тенге;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- 0,0 тысяч тенге, в том числе приобретение финансовых активов – 0,0 тысяч тенге;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- 0,0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Дружба предусмотрен объем субвенций, передаваемых из районного бюджета, в том числе: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10995,0 тысяч тенге;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11473,0 тысячи тенге;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11926,0 тысяч тенге.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Камыстинского сельского округа Камыстинского района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132217,7 тысяч тенге, в том числе по: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123835,7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137618,0 тысячи тенге;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- 5400,3 тысяч тенге;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5400,3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Камыстинского сельского округа предусмотрен объем субвенций, передаваемых из районного бюджета, в том числе: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71012,0 тысяч тенге;</w:t>
      </w:r>
    </w:p>
    <w:bookmarkEnd w:id="62"/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105606,0 тысяч тенге;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95148,0 тысяч тенге.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Карабатыр Камыстинского района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15738,0 тысяч тенге, в том числе по:</w:t>
      </w:r>
    </w:p>
    <w:bookmarkEnd w:id="66"/>
    <w:bookmarkStart w:name="z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927,0 тысяч тенге;</w:t>
      </w:r>
    </w:p>
    <w:bookmarkEnd w:id="67"/>
    <w:bookmarkStart w:name="z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68"/>
    <w:bookmarkStart w:name="z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14795,0 тысяч тенге;</w:t>
      </w:r>
    </w:p>
    <w:bookmarkEnd w:id="69"/>
    <w:bookmarkStart w:name="z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16997,8 тысяч тенге;</w:t>
      </w:r>
    </w:p>
    <w:bookmarkEnd w:id="70"/>
    <w:bookmarkStart w:name="z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- 1259,8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бюджета– 1259,8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Камыстинского района Костанайской области от 27.08.2021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Карабатыр предусмотрен объем субвенций, передаваемых из районного бюджета, в том числе: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13783,0 тысячи тенге;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14226,0 тысяч тенге;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14790,0 тысяч тенге.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Клочковского сельского округа Камыстинского района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20810,0 тысяч тенге, в том числе по: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67,0 тысяч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20743,0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374,0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Утвердить бюджет села Красногорское Камыстинского района на 2021 - 2023 годы, согласно приложению 28 соответственно, в том числе на 2021 год в следующих объемах: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3500,0 тысяч тенге, в том числе по: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0,0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3500,0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3500,0 тысяч тенге;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Клочковского сельского округа предусмотрен объем субвенций, передаваемых из районного бюджета, в том числе:</w:t>
      </w:r>
    </w:p>
    <w:bookmarkEnd w:id="85"/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14890,0 тысяч тенге;</w:t>
      </w:r>
    </w:p>
    <w:bookmarkEnd w:id="86"/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14002,0 тысячи тенге;</w:t>
      </w:r>
    </w:p>
    <w:bookmarkEnd w:id="87"/>
    <w:bookmarkStart w:name="z1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14531,0 тысяча тенге.</w:t>
      </w:r>
    </w:p>
    <w:bookmarkEnd w:id="88"/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Перечень бюджетных программ, не подлежащих секвестру в процессе исполнения сельских бюджетов на 2021 год отсутствует.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2021 года.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Князев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2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2021 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3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2022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209"/>
        <w:gridCol w:w="1096"/>
        <w:gridCol w:w="556"/>
        <w:gridCol w:w="1652"/>
        <w:gridCol w:w="3399"/>
        <w:gridCol w:w="31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3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2023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3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2021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8"/>
        <w:gridCol w:w="28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86613,6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3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2022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3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2023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4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2021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4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4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2023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4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Арка на 2021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4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Арка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5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Арка на 2023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5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2021 год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5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5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2023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5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2021 год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6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6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2023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6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2021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6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2022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00"/>
        <w:gridCol w:w="1252"/>
        <w:gridCol w:w="1252"/>
        <w:gridCol w:w="5546"/>
        <w:gridCol w:w="27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6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2023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00"/>
        <w:gridCol w:w="1252"/>
        <w:gridCol w:w="1252"/>
        <w:gridCol w:w="5546"/>
        <w:gridCol w:w="27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7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2021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Камыстинского района Костанайской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7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7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2023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7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2021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7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8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2023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Красногорское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28 в соответствии с решением маслихата Камыстинского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