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7432" w14:textId="eff7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14 апреля 2021 года № 55. Зарегистрировано Департаментом юстиции Костанайской области 15 апреля 2021 года № 9860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1. Определить перечень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2. Признать утратившими силу некоторые постановления акимата Камыстинского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4. Контроль за исполнением настоящего постановления возложить на заместителя акима Камыстинского района по экономическим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5. Настоящее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района в сферах здравоохранения, социального обеспечения, культуры и спорта являющихся гражданскими служащими и работающих в сельской местности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2) заместитель руководителя государственного учреждения и государственного казенного предприятия районного значения;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3) заведующий клиническим (дневным стационаром, поликлиникой) подразделением государственного учреждения и государственного казенного предприятия районного значения;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всех специальностей;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акушер(ка);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диетическая сестра;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медицинская(ий) сестра (брат);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общественного здравоохранения (статистик);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лаборант (медицинский);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провизор (фармацевт);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психолог;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рентгенолаборант;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работник;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фельдшер;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медицинский регистратор.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структурного подразделения центра (службы) занятости;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престарелыми и инвалидами;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детьми-инвалидами и инвалидами старше 18 лет с психоневрологическими заболеваниями;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5) социальный работник по оценке и определению потребности в специальных социальных услугах;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работе; консультант по социальной работе центра занятости населения;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сектора Центра занятости районного значения.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1) руководитель государственного учреждения и государственного казенного предприятия районного значения;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2) заместитель руководителя государственного учреждения и государственного казенного предприятия районного значения;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3) художественный руководитель государственного учреждения и государственного казенного предприятия районного значения;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хореограф;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всех наименований (основных служб);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учителя казахского, русского, английского языков;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библиотекарь;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библиограф;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художники всех наименований (основных служб);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культорганизатор (основных служб);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режиссер; звукорежиссер.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 некоторых постановлений акимата Камыстинского района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 от 4 апреля 2016 года № 51, зарегистрированное в Реестре государственной регистрации нормативных правовых актов под № 6305;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изменений в постановление акимата Камыстинского района от 4 апреля 2016 года № 51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9 апреля 2018 года № 40, зарегистрированное в Реестре государственной регистрации нормативных правовых актов за № 7732;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изменения в постановление акимата Камыстинского района от 4 апреля 2016 года № 51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29 ноября 2018 года № 135, зарегистрированное в Реестре государственной регистрации нормативных правовых актов за № 8157;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4. 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изменений в постановление акимата от 4 апреля 2016 года № 51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4 октября 2019 года № 129, зарегистрированное в Реестре государственной регистрации нормативных правовых актов за № 8683;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5. 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изменений в постановление акимата от 4 апреля 2016 года № 51 "Об определении перечня должностей специалистов в области здравоохранения, социального обеспечения, образования, культуры и спорта, и ветеринарии, являющихся гражданскими служащими и работающих в сельской местности" от 24 июля 2020 года № 129, зарегистрированное в Реестре государственной регистрации нормативных правовых актов за № 9347.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