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e9f9" w14:textId="ccce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июля 2021 года № 102. Зарегистрировано в Министерстве юстиции Республики Казахстан 2 августа 2021 года № 23794. Утратило силу постановлением акимата Камыстинского района Костанайской области от 27 декабря 2021 года № 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,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Камыстинского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10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50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60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Банная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Валиханова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Гумилева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Декабристов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Дощанова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Ержанова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Карла 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Киевская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Коммунальная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Кооператоров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Космы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Кудайкулова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Мазукаева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Маяковского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Одесская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50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60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Парковый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Свердлова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Строительный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Транспортная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улица Журавлева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отделение Маяк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Маяк, улица 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Маяк, 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Камысты, переулок Коммунальный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