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97fb2" w14:textId="e897f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2020 года № 411 "О районном бюджете Камыстинского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27 октября 2021 года № 64. Зарегистрировано в Министерстве юстиции Республики Казахстан 1 ноября 2021 года № 24991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1. Внести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Камыстинского района на 2021-2023 годы" от 28 декабря 2020 года № 411 (зарегистрировано в Реестре государственной регистрации нормативных правовых актов за № 9677)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"1. Утвердить районный бюджет Камыстинского района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2 822 851,3 тысяча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1 100 000,0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3 467,0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8 170,0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1 711 214,3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2 852 699,1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3) чистое бюджетное кредитование – 47 453,3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64 429,5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16 976,0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55 000,5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55 500,5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500,0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- 132 301,8 тысяча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6) финансирование дефицита (использование профицита) бюджета – 132 301,8 тысяча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2. Настоящее решение вводится в действие с 1 января 2021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411</w:t>
            </w:r>
          </w:p>
        </w:tc>
      </w:tr>
    </w:tbl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Камыстинского района на 2021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2"/>
        <w:gridCol w:w="1083"/>
        <w:gridCol w:w="5892"/>
        <w:gridCol w:w="26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2822851,3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363992,0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275492,0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182969,0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182969,0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457519,0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457519,0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нефтянного сектора и в Фонд компенсации потерпевшим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1711214,3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1711188,8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1711188,8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2852699,1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424122,1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196141,2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27723,9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26737,9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168417,3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146539,4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20997,9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62580,4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62580,4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34920,2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26102,4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133803,5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133803,5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23885,2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102918,3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174526,9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128899,9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128899,9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67132,2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36674,7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47854,8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24152,8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193459,5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59944,4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54232,9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54232,9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35658,8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35658,8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11475,3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40023,3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27204,3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16793,5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54582,7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25759,7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25759,7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25459,7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35599,5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35599,5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35599,5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28449,5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59794,6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59794,6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59794,6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59794,6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11443,2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11443,2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11443,2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11443,2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1803550,3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1803550,3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1803550,3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1589783,0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213304,0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47453,5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64429,5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64429,5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64429,5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64429,5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64429,5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-132301,8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132301,8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64429,5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64429,5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64429,5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84848,3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84848,3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