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a1ed" w14:textId="f45a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Камыстинского районного маслихата от 22 декабря 2015 года № 331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27 октября 2021 года № 65. Зарегистрировано в Министерстве юстиции Республики Казахстан 22 ноября 2021 года № 25263. Утратило силу решением маслихата Камыстинского района Костанайской области от 22 апреля 2024 года №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Камыстинского районного маслихата "Об утверждении Правил оказания жилищной помощи" от 22 декабря 2015 года № 331 (зарегистрировано в Реестре государственной регистрации нормативных правовых актов под № 6140)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малообеспеченным семьям (гражданам) в Камыстинском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малообеспеченным семьям (гражданам) в Камыстинском районе.";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в Камыстинском районе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Камыстинском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Камыстинского района" (далее – уполномоченный орган).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№ 20498).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