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2b901" w14:textId="7c2b9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акимата Камыстинского района от 26 июля 2021 года № 102 "Об утверждении коэффициентов зонирования, учитывающих месторасположение объекта налогообложения в населенных пунктах Камыстинского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Камыстинского района Костанайской области от 27 декабря 2021 года № 188. Зарегистрировано в Министерстве юстиции Республики Казахстан 5 января 2022 года № 26371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акимат Камыстинского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Камыстинского района от 26 июля 2021 года № 102 "Об утверждении коэффициентов зонирования, учитывающих месторасположение объекта налогообложения в населенных пунктах Камыстинского района" (зарегистрировано в Реестре государственной регистрации нормативных правовых актов под № 23794).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финансов акимата Камыстинского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Камыстинского района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Камыстинского района.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Камыстинского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Бекмухамедов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