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4960" w14:textId="de94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поселка, сельских округов Карабалыкского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8 января 2021 года № 562. Зарегистрировано Департаментом юстиции Костанайской области 15 января 2021 года № 9719.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Карабалык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790 783,6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35 373,0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755 410,6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824 474,7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-33 691,1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33 691,1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Карабалык предусмотрен объем субвенций, передаваемых из районного бюджета на 2021 год в сумме 62 136,0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поселка Карабалык на 2021 год предусмотрено поступление средств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улиц.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Карабалыкского района Костанайской области от 22.02.2021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Белоглинского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74 376,0 тысяч тенге, в том числе по: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1 081,0 тысяча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73 295,0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76 300,7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-1 924,7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1 924,7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Белоглинского сельского округа предусмотрен объем субвенций, передаваемых из районного бюджета на 2021 год в сумме 14 312,0 тысяч тенге.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Боскольского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24 747,8 тысяч тенге, в том числе по: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1 816,0 тысяч тенге;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22 931,8 тысяча тенге;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30 424,3 тысячи тенге;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-5 676,5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5 676,5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Боскольского сельского округа предусмотрен объем субвенций, передаваемых из районного бюджета на 2021 год в сумме 14 888,0 тысяч тенге.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Бурлинского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27 437,9 тысяч тенге, в том числе по: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620,0 тысяч тенге;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26 817,9 тысяч тенге;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29 185,7 тысяч тенге;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1 747,8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Бурлинского сельского округа предусмотрен объем субвенций, передаваемых из районного бюджета на 2021 год в сумме 16 829,0 тысяч тенге.</w:t>
      </w:r>
    </w:p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Лесное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15 907,0 тысяч тенге, в том числе по: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677,0 тысяч тенге;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15 230,0 тысяч тенге;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16 427,9 тысяч тенге;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села Лесное предусмотрен объем субвенций, передаваемых из районного бюджета на 2021 год в сумме 10 066,0 тысяч тенге.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Михайловского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20 343,8 тысячи тенге, в том числе по: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619,0 тысяч тенге;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19 724,8 тысячи тенге;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22 171,8 тысяча тенге;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Михайловского сельского округа предусмотрен объем субвенций, передаваемых из районного бюджета на 2021 год в сумме 12 317,0 тысяч тенге.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Новотроицкого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27 667,5 тысяч тенге, в том числе по: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2 476,0 тысяч тенге;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25 191,5 тысяча тенге;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29 178,1 тысяч тенге;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1 510,6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Новотроицкого сельского округа предусмотрен объем субвенций, передаваемых из районного бюджета на 2021 год в сумме 16 028,0 тысяч тенге.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Победа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17 077,0 тысяч тенге, в том числе по: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16 906,0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17 280,7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села Победа предусмотрен объем субвенций, передаваемых из районного бюджета на 2021 год в сумме 12 936,0 тысяч тенге.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Урнекского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24 987,2 тысяч тенге, в том числе по: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24 010,2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25 917,9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Урнекского сельского округа предусмотрен объем субвенций, передаваемых из районного бюджета на 2021 год в сумме 13 020,0 тысяч тенге.</w:t>
      </w:r>
    </w:p>
    <w:bookmarkEnd w:id="58"/>
    <w:bookmarkStart w:name="z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Кособинского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9"/>
    <w:bookmarkStart w:name="z9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22 299,2 тысяч тенге, в том числе по: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20 685,2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23 919,6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-1 620,4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1 620,4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Кособинского сельского округа предусмотрен объем субвенций, передаваемых из районного бюджета на 2021 год в сумме 14 277,0 тысяч тенге.</w:t>
      </w:r>
    </w:p>
    <w:bookmarkStart w:name="z10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Смирновского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1"/>
    <w:bookmarkStart w:name="z1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27 025,3 тысяч тенге, в том числе по: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25 730,3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28 719,5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-1 694,2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1 694,2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Смирновского сельского округа предусмотрен объем субвенций, передаваемых из районного бюджета на 2021 год в сумме 18 937,0 тысяч тенге.</w:t>
      </w:r>
    </w:p>
    <w:bookmarkStart w:name="z1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Станционного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3"/>
    <w:bookmarkStart w:name="z11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112 788,3 тысяч тенге, в том числе по:</w:t>
      </w:r>
    </w:p>
    <w:bookmarkEnd w:id="64"/>
    <w:bookmarkStart w:name="z11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2 025,0 тысяч тенге;</w:t>
      </w:r>
    </w:p>
    <w:bookmarkEnd w:id="65"/>
    <w:bookmarkStart w:name="z12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110 763,3 тысячи тенге;</w:t>
      </w:r>
    </w:p>
    <w:bookmarkEnd w:id="66"/>
    <w:bookmarkStart w:name="z1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114 612,6 тысяч тенге;</w:t>
      </w:r>
    </w:p>
    <w:bookmarkEnd w:id="67"/>
    <w:bookmarkStart w:name="z12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8"/>
    <w:bookmarkStart w:name="z12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-1 824,3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1 824,3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Станционного сельского округа предусмотрен объем субвенций, передаваемых из районного бюджета на 2021 год в сумме 13 604,0 тысячи тенге.</w:t>
      </w:r>
    </w:p>
    <w:bookmarkStart w:name="z12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Тогузакского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0"/>
    <w:bookmarkStart w:name="z12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113 329,6 тысяч тенге, в том числе по:</w:t>
      </w:r>
    </w:p>
    <w:bookmarkEnd w:id="71"/>
    <w:bookmarkStart w:name="z1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2 672,0 тысячи тенге;</w:t>
      </w:r>
    </w:p>
    <w:bookmarkEnd w:id="72"/>
    <w:bookmarkStart w:name="z13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110 657,6 тысяч тенге;</w:t>
      </w:r>
    </w:p>
    <w:bookmarkEnd w:id="73"/>
    <w:bookmarkStart w:name="z13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120 424,5 тысячи тенге;</w:t>
      </w:r>
    </w:p>
    <w:bookmarkEnd w:id="74"/>
    <w:bookmarkStart w:name="z13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5"/>
    <w:bookmarkStart w:name="z13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-7 094,9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–7 094,9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Тогузакского сельского округа предусмотрен объем субвенций, передаваемых из районного бюджета на 2021 год в сумме 21 444,0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26-1. Учесть, что в бюджете Тогузакского сельского округа на 2021 год предусмотрено поступление средств из областного бюджета на средний ремонт улиц.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26-1 в соответствии с решением маслихата Карабалыкского района Костанайской области от 22.02.2021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Настоящее решение вводится в действие с 1 января 2021 года.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Лысоченко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14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Карабалыкского района на 2021 год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14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Карабалыкского района на 2022 год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Карабалыкского района Костанайской области от 14.07.2021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15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Карабалыкского района на 2023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16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Белоглинского сельского округа Карабалыкского района на 2021 год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16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Белоглинского сельского округа Карабалыкского района на 2022 год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Карабалыкского района Костанайской области от 14.07.2021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17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Белоглинского сельского округа Карабалыкского района на 2023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17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Боскольского сельского округа Карабалыкского района на 2021 год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18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Боскольского сельского округа Карабалыкского района на 2022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19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Боскольского сельского округа Карабалыкского района на 2023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19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Карабалыкского района на 2021 год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0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Карабалыкского района на 2022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0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Карабалыкского района на 2023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1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Лесное Карабалыкского района на 2021 год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2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Лесное Карабалыкского района на 2022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2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Лесное Карабалыкского района на 2023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3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Карабалыкского района на 2021 год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3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Карабалыкского района на 2022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4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Карабалыкского района на 2023 год 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5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Новотроицкого сельского округа Карабалыкского района на 2021 год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5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Новотроицкого сельского округа Карабалыкского района на 2022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6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Новотроицкого сельского округа Карабалыкского района на 2023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6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Победа Карабалыкского района на 2021 год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7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Победа Карабалыкского района на 2022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8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Победа Карабалыкского района на 2023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8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Урнекского сельского округа Карабалыкского района на 2021 год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9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Урнекского сельского округа Карабалыкского района на 2022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29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Урнекского сельского округа Карабалыкского района на 2023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30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Карабалыкского района на 2021 год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31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Карабалыкского района на 2022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31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Карабалыкского района на 2023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32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Карабалыкского района на 2021 год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32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Карабалыкского района на 2022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33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Карабалыкского района на 2023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34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Станционного сельского округа Карабалыкского района на 2021 год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34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Станционного сельского округа Карабалыкского района на 2022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35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Станционного сельского округа Карабалыкского района на 2023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35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Тогузакского сельского округа Карабалыкского района на 2021 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маслихата Карабалыкского района Костанайской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36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Тогузакского сельского округа Карабалыкского района на 2022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</w:t>
            </w:r>
          </w:p>
        </w:tc>
      </w:tr>
    </w:tbl>
    <w:bookmarkStart w:name="z37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Тогузакского сельского округа Карабалыкского района на 2023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