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a49e" w14:textId="f7aa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23 февраля 2015 года № 53 "О предоставлении кандидатам на договорной основе помещения для встреч с избирателями"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9 февраля 2021 года № 38. Зарегистрировано Департаментом юстиции Костанайской области 12 февраля 2021 года № 9758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Карабалыкского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 предоставлении кандидатам на договорной основе помещения для встреч с избирателями" от 23 февраля 2015 года № 53 (опубликовано 12 марта 2015 года в газете "Айна", зарегистрировано в Реестре государственной регистрации нормативных правовых актов за № 5411)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акимата.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Карабалыкского района от 9 сентября 2013 года № 293 "О предоставлении кандидатам на договорной основе помещения для встреч с избирателями" (опубликовано 3 октября 2013 года в газете "Айна", зарегистрировано в Реестре государственной регистрации нормативных правовых актов за № 4227).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Карабалыкского района"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Карабалыкского района после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Карабалыкского района.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кандидатов с избирателями на договорной основе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7"/>
        <w:gridCol w:w="1381"/>
        <w:gridCol w:w="8392"/>
      </w:tblGrid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встреч кандидатов с избирателями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Карабалык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"Карабалыкский районный Дом культуры" отдела культуры и развития языков акимата Карабалыкского района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Тогузак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Тогузакского сельского Дома культуры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Белоглинка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Белоглинского сельского Дома культуры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Станционное 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Станционного сельского Дома культуры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Новотроицкое 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Новотроицкого сельского Дома культуры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Победа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Побединского сельского Дома культуры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Босколь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Боскольского сельского Дома культуры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"Михайловская общеобразовательная школа отдела образования Карабалыкского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Урнекского сельского Дома культуры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Есенкольского сельского Дома культуры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Славенка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"Славянская основная средняя школа отдела образования Карабалыкского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Бурли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"Бурлинская общеобразовательная школа отдела образования Карабалыкского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Смирновка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Смирновского сельского Дома культуры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