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6baa1" w14:textId="c16ba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2020 года № 557 "О районном бюджете Карабалыкского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 сентября 2021 года № 60. Зарегистрировано в Министерстве юстиции Республики Казахстан 14 сентября 2021 года № 24331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Карабалыкского района на 2021-2023 годы" от 28 декабря 2020 года № 557 (зарегистрировано в Реестре государственной регистрации нормативных правовых актов за № 9688),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Карабалыкского района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5 577 363,1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1 513 926,0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18 002,0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70 564,0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3 974 871,1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5 702 413,4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90 940,0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135 640,0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44 700,0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112 756,7 тысяч тенге, в том числе: приобретение финансовых активов – 112 756,7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- 328 747,0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328 747,0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557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68"/>
        <w:gridCol w:w="384"/>
        <w:gridCol w:w="1023"/>
        <w:gridCol w:w="1023"/>
        <w:gridCol w:w="896"/>
        <w:gridCol w:w="5349"/>
        <w:gridCol w:w="250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5577363,1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1513926,0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930744,0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421856,0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3974871,1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3974871,1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3974871,1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5702413,4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1395006,1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178765,9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27359,9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27359,9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147892,1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33113,7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24816,6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24816,6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24816,6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1095342,6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337249,5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337249,5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758093,1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20614,4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737478,7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349094,1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277243,1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277243,1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67690,1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117746,0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108926,3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31426,9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64728,9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64728,9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64728,9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351163,6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111010,2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111010,2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111010,2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20317,5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19318,6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96138,1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87698,1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71583,1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85250,3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41283,3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17678,2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23605,1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19589,5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19589,5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19589,5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19589,5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85994,6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29237,3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29237,3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29237,3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40900,3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40900,3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40900,3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26418,6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26418,6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26418,6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26418,6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306859,8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306859,8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306859,8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67490,5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239369,3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574429,0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432844,0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432844,0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2452691,8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2452691,8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2452691,8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2206093,0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112756,7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112756,7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112756,7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112756,7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112756,7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112756,7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-328747,0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557</w:t>
            </w:r>
          </w:p>
        </w:tc>
      </w:tr>
    </w:tbl>
    <w:bookmarkStart w:name="z4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023"/>
        <w:gridCol w:w="1023"/>
        <w:gridCol w:w="6245"/>
        <w:gridCol w:w="2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5318378,0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734483,0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3909841,0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3909841,0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3909841,0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5318378,0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411111,0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163060,0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205733,0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205733,0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1001302,0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429375,0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427082,0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427082,0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353108,0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2147118,0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220977,0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