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0482f" w14:textId="16048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2020 года № 454 "О районном бюджете Карасуского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24 декабря 2021 года № 82. Зарегистрировано в Министерстве юстиции Республики Казахстан 27 декабря 2021 года № 26097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Карасуский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Карасуского района на 2021-2023 годы" от 28 декабря 2020 года № 454 (зарегистрировано в Реестре государственной регистрации нормативных правовых актов под № 9671)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Карасуского района на 2021-2023 годы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5 170 860,9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1 539 808,0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14 192,0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5 470,0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3 611 390,9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5 177 812,0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48 847,0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75 794,0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26 947,0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81 775,7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81 775,7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- 137 573,8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137 573,8 тысячи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Карасуского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454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082"/>
        <w:gridCol w:w="1083"/>
        <w:gridCol w:w="5892"/>
        <w:gridCol w:w="26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5170860,9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1539808,0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924665,0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437160,0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487505,0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359958,0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359958,0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139645,0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139645,0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3611390,9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3611390,9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3611390,9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5177812,0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485864,1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207222,0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180971,0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168283,0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37473,8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37473,8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223460,3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49674,5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49674,5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173785,8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19867,1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52436,2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92869,5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14446,8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264195,8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26030,7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26030,7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26030,7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193624,1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193624,1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75048,5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31434,9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889993,2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886143,7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876606,9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876606,9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343553,0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141535,1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141535,1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141535,1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49937,9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49046,9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39078,4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96870,6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92545,6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83241,0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9304,6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55209,4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30756,4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9567,4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106618,5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106618,5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92306,5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92306,5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35555,1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19239,6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19239,6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19239,6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37808,6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37808,6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37808,6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36119,3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79780,2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79780,2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79780,2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79780,2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2786577,8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2786577,8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2786577,8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2524443,0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209520,0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81775,7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-137573,8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137573,8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88726,8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88726,8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88726,8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454</w:t>
            </w:r>
          </w:p>
        </w:tc>
      </w:tr>
    </w:tbl>
    <w:bookmarkStart w:name="z4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9"/>
        <w:gridCol w:w="5326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4139699,0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1672378,0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935407,0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413539,0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521868,0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113731,0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2437175,0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2437175,0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4139699,0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199262,0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140155,0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161668,0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125643,0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125643,0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446726,0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444444,0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444444,0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444444,0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297654,0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121893,0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121893,0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121893,0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2736095,0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2736095,0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2736095,0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2524443,0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211652,0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-46605,0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