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8f84" w14:textId="e0a8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Карамырзинского сельского округа от 14 мая 2019 года № 1 "Об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Карамырзинского сельского округа Карасуского района Костанайской области от 24 августа 2021 года № 3. Зарегистрировано в Министерстве юстиции Республики Казахстан 31 августа 2021 года № 24157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Карамырзинского сельского округа от 14 мая 2019 года № 1 "Об установлении публичного сервитута акционерному обществу "Казахтелеком" (зарегистрированное в Реестре государственной регистрации нормативных правовых актов за № 8441).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Карамырзинского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Карамырзинского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Агайдарова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