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0b06" w14:textId="a5e0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Тобыл, сельских округов Костанайского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6 января 2021 года № 596. Зарегистрировано Департаментом юстиции Костанайской области 8 января 2021 года № 9699.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Тобыл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- 691482,0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- 113869,5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- 2484,5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- 575128,0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- 733377,2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- 41895,2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- 41895,2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Тобыл предусмотрен объем субвенций, передаваемых из районного бюджета на 2021 год, в сумме 22185,0 тысяч тенге.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на 2021 год в бюджете города Тобыл предусмотрены целевые текущие трансферты, передаваемые из районного бюджета на благоустройство и озеленение населенных пунктов в сумме 215000,0 тысяч тенге, обеспечение функционирования автомобильных дорог в сумме 270000,0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Костанайского района Костанайской области от 26.02.2021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Айсаринского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- 28328,0 тысяч тенге, в том числе по: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- 4220,0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- 75,0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- 24033,0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- 32008,0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- 3680,0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- 3680,0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Айсаринского сельского округа предусмотрен объем субвенций, передаваемых из районного бюджета на 2021 год, в сумме 18184,0 тысячи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Александровского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- 28601,8 тысячи тенге, в том числе по: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- 1884,0 тысячи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- 568,8 тысячи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- 26149,0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- 30349,2 тысячи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- 1747,4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- 1747,4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Александровского сельского округа предусмотрен объем субвенций, передаваемых из районного бюджета на 2021 год, в сумме 20890,0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Белозерского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- 18313,0 тысяч тенге, в том числе по: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- 1863,0 тысячи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- 16450,0 тысяч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- 19930,4 тысячи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-1617,4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- 1617,4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Белозерского сельского округа предусмотрен объем субвенций, передаваемых из районного бюджета на 2021 год, в сумме 13655,0 тысяч тенге.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Владимировского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- 27023,0 тысячи тенге, в том числе по: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- 5211,0 тысяч тенге;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- 26,0 тысяч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- 21786,0 тысяч тенге;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- 28788,6 тысячи тенге;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-1765,6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- 1765,6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Владимировского сельского округа предусмотрен объем субвенций, передаваемых из районного бюджета на 2021 год, в сумме 17116,0 тысяч тенге.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Жамбылского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- 229637,9 тысячи тенге, в том числе по: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- 7157,0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- 861,1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- 221549,8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- 231384,2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- 1746,3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- 1746,3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Жамбылского сельского округа предусмотрен объем субвенций, передаваемых из районного бюджета на 2021 год, в сумме 16813,0 тысяч тенге.</w:t>
      </w:r>
    </w:p>
    <w:bookmarkEnd w:id="63"/>
    <w:bookmarkStart w:name="z8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Ждановского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64"/>
    <w:bookmarkStart w:name="z9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- 17068,0 тысяч тенге, в том числе по: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- 975,0 тысяч тенге;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67"/>
    <w:bookmarkStart w:name="z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68"/>
    <w:bookmarkStart w:name="z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- 16093,0 тысячи тенге;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- 17952,0 тысячи тенге;</w:t>
      </w:r>
    </w:p>
    <w:bookmarkEnd w:id="70"/>
    <w:bookmarkStart w:name="z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71"/>
    <w:bookmarkStart w:name="z9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73"/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- 884,0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Ждановского сельского округа предусмотрен объем субвенций, передаваемых из районного бюджета на 2021 год, в сумме 13248,0 тысяч тенге.</w:t>
      </w:r>
    </w:p>
    <w:bookmarkEnd w:id="75"/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Заречного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76"/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- 206111,0 тысяч тенге, в том числе по: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- 28321,0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- 186,0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- 177604,0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- 226391,8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- 20280,8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- 20280,8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Заречного сельского округа предусмотрен объем субвенций, передаваемых из районного бюджета на 2021 год, в сумме 25243,0 тысячи тенге.</w:t>
      </w:r>
    </w:p>
    <w:bookmarkEnd w:id="78"/>
    <w:bookmarkStart w:name="z11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Майкольского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79"/>
    <w:bookmarkStart w:name="z11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- 26801,0 тысяча тенге, в том числе по: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- 5125,0 тысяч тенге;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- 179,0 тысяч тенге;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- 21497,0 тысяч тенге;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- 28433,9 тысячи тенге;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87"/>
    <w:bookmarkStart w:name="z12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-1632,9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- 1632,9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Майкольского сельского округа предусмотрены: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субвенций, передаваемых из районного бюджета на 2021 год, в сумме 16081,0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целевых трансфертов в сумме 1,3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маслихата Костанайского района Костанайской области от 26.02.2021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Московского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91"/>
    <w:bookmarkStart w:name="z13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- 24074,0 тысячи тенге, в том числе по: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- 3682,0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- 20392,0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- 26618,9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- 2544,9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- 2544,9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Московского сельского округа предусмотрен объем субвенций, передаваемых из районного бюджета на 2021 год, в сумме 15019,0 тысяч тенге.</w:t>
      </w:r>
    </w:p>
    <w:bookmarkEnd w:id="93"/>
    <w:bookmarkStart w:name="z1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Мичуринского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94"/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- 85022,0 тысячи тенге, в том числе по:</w:t>
      </w:r>
    </w:p>
    <w:bookmarkEnd w:id="95"/>
    <w:bookmarkStart w:name="z13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- 33120,0 тысяч тенге;</w:t>
      </w:r>
    </w:p>
    <w:bookmarkEnd w:id="96"/>
    <w:bookmarkStart w:name="z13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bookmarkEnd w:id="97"/>
    <w:bookmarkStart w:name="z13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98"/>
    <w:bookmarkStart w:name="z13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- 51902,0 тысячи тенге;</w:t>
      </w:r>
    </w:p>
    <w:bookmarkEnd w:id="99"/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- 103349,3 тысячи тенге;</w:t>
      </w:r>
    </w:p>
    <w:bookmarkEnd w:id="100"/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01"/>
    <w:bookmarkStart w:name="z14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2"/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-18327,3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- 18327,3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Мичуринского сельского округа предусмотрен объем субвенций, передаваемых из районного бюджета на 2021 год, в сумме 4358,0 тысяч тенге.</w:t>
      </w:r>
    </w:p>
    <w:bookmarkEnd w:id="105"/>
    <w:bookmarkStart w:name="z15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Надеждинского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- 23028,0 тысяч тенге, в том числе по: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- 21608,0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- 24626,2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- 1598,2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- 1598,2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Надеждинского сельского округа предусмотрен объем субвенций, передаваемых из районного бюджета на 2021 год, в сумме 17022,0 тысячи тенге.</w:t>
      </w:r>
    </w:p>
    <w:bookmarkEnd w:id="108"/>
    <w:bookmarkStart w:name="z17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Озерного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09"/>
    <w:bookmarkStart w:name="z17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- 33370,2 тысячи тенге, в том числе по:</w:t>
      </w:r>
    </w:p>
    <w:bookmarkEnd w:id="110"/>
    <w:bookmarkStart w:name="z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- 3248,2 тысячи тенге;</w:t>
      </w:r>
    </w:p>
    <w:bookmarkEnd w:id="111"/>
    <w:bookmarkStart w:name="z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- 136,8 тысячи тенге;</w:t>
      </w:r>
    </w:p>
    <w:bookmarkEnd w:id="112"/>
    <w:bookmarkStart w:name="z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13"/>
    <w:bookmarkStart w:name="z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- 29985,2 тысяч тенге;</w:t>
      </w:r>
    </w:p>
    <w:bookmarkEnd w:id="114"/>
    <w:bookmarkStart w:name="z8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- 35487,0 тысяч тенге;</w:t>
      </w:r>
    </w:p>
    <w:bookmarkEnd w:id="115"/>
    <w:bookmarkStart w:name="z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16"/>
    <w:bookmarkStart w:name="z8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17"/>
    <w:bookmarkStart w:name="z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8"/>
    <w:bookmarkStart w:name="z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- 2116,8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- 2116,8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бюджете Озерного сельского округа предусмотрен объем субвенций, передаваемых из районного бюджета на 2021 год, в сумме 16403,0 тысячи тенге.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26-1. Учесть, что на 2021 год в бюджете Озерного сельского округа предусмотрены целевые текущие трансферты, передаваемые из районного бюджета на благоустройство и озеленение населенных пунктов в сумме 10000,0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26-1 в соответствии с решением маслихата Костанайского района Костанайской области от 26.02.2021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Октябрьского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21"/>
    <w:bookmarkStart w:name="z18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- 29729,0 тысяч тенге, в том числе по: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- 6750,0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- 22150,0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- 33456,8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- 3727,8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- 3727,8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бюджете Октябрьского сельского округа предусмотрены: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субвенций, передаваемых из районного бюджета на 2021 год, в сумме 17174,0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целевых трансфертов в сумме 0,5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решения маслихата Костанайского района Костанайской области от 26.02.2021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Садчиковского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24"/>
    <w:bookmarkStart w:name="z20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- 30581,0 тысяча тенге, в том числе по:</w:t>
      </w:r>
    </w:p>
    <w:bookmarkEnd w:id="125"/>
    <w:bookmarkStart w:name="z10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- 4798,0 тысяч тенге;</w:t>
      </w:r>
    </w:p>
    <w:bookmarkEnd w:id="126"/>
    <w:bookmarkStart w:name="z10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- 27,0 тысяч тенге;</w:t>
      </w:r>
    </w:p>
    <w:bookmarkEnd w:id="127"/>
    <w:bookmarkStart w:name="z10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128"/>
    <w:bookmarkStart w:name="z11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- 25756,0 тысяч тенге;</w:t>
      </w:r>
    </w:p>
    <w:bookmarkEnd w:id="129"/>
    <w:bookmarkStart w:name="z11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- 32576,3 тысячи тенге;</w:t>
      </w:r>
    </w:p>
    <w:bookmarkEnd w:id="130"/>
    <w:bookmarkStart w:name="z11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131"/>
    <w:bookmarkStart w:name="z11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32"/>
    <w:bookmarkStart w:name="z11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33"/>
    <w:bookmarkStart w:name="z11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- 1995,3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- 1995,3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Учесть, что в бюджете Садчиковского сельского округа предусмотрен объем субвенций, передаваемых из районного бюджета на 2021 год, в сумме 18056,0 тысяч тенге.</w:t>
      </w:r>
    </w:p>
    <w:bookmarkEnd w:id="135"/>
    <w:bookmarkStart w:name="z21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Утвердить бюджет Ульяновского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год, в следующих объемах:</w:t>
      </w:r>
    </w:p>
    <w:bookmarkEnd w:id="136"/>
    <w:bookmarkStart w:name="z21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- 18408,7 тысячи тенге, в том числе по: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- 977,7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- 16771,0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- 18879,5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- 470,8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- 470,8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бюджете Ульяновского сельского округа предусмотрен объем субвенций, передаваемых из районного бюджета на 2021 год, в сумме 13560,0 тысяч тенге.</w:t>
      </w:r>
    </w:p>
    <w:bookmarkEnd w:id="138"/>
    <w:bookmarkStart w:name="z22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Настоящее решение вводится в действие с 1 января 2021 года.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3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2021 год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4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2022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Тобыл на 2023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5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2021 год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6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2022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6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на 2023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7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2021 год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7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2022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8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2023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9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2021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29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2022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03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Белозерского сельского округа на 2023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0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Владимирского сельского округа на 2021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15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2022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2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Владимировского сельского округа на 2023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2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221549,8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33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39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4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2021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5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2022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5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Ждановского сельского округа на 2023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6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2021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6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2022 год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7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Заречного сельского округа на 2023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81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2021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8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2022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9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Майкольского сельского округа на 2023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39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2021 год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0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2022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11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Московского сельского округа на 2023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1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Костанайского района Костанайской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-18327,3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2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29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3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2021 год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4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2022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4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Надеждинского сельского округа на 2023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5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59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6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2023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7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2021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7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2022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8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2023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8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2021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495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2022 год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44 - в редакции решения маслихата Костанайского района Костанайской области от 01.09.2021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50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Садчиковского сельского округа на 2023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50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2021 год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46 - в редакции решения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51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2022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596</w:t>
            </w:r>
          </w:p>
        </w:tc>
      </w:tr>
    </w:tbl>
    <w:bookmarkStart w:name="z519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Ульяновского сельского округа на 2023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