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d7d9" w14:textId="af0d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6 января 2021 года № 596 "О бюджетах города Тобыл, сельских округов Костанайского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26 февраля 2021 года № 26. Зарегистрировано Департаментом юстиции Костанайской области 1 марта 2021 года № 9800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города Тобыл, сельских округов Костанайского района на 2021-2023 годы" от 6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596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января 2021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9699)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Тобыл на 2021-2023 годы согласно приложениям 1, 2 и 3 соответственно, в том числе на 2021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- 621313,0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- 111028,0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- 3100,0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- 507185,0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- 663208,2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- 41895,2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- 41895,2 тысячи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на 2021 год в бюджете города Тобыл предусмотрены целевые текущие трансферты, передаваемые из районного бюджета на благоустройство и озеленение населенных пунктов в сумме 215000,0 тысяч тенге, обеспечение функционирования автомобильных дорог в сумме 270000,0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Айсаринского сельского округа на 2021-2023 годы согласно приложениям 4, 5 и 6 соответственно, в том числе на 2021 год, в следующих объемах: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- 22479,0 тысяч тенге, в том числе по: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- 4194,0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- 101,0 тысяча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- 18184,0 тысячи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- 26159,0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- 3680,0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- 3680,0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Александровского сельского округа на 2021-2023 годы согласно приложениям 7, 8 и 9 соответственно, в том числе на 2021 год, в следующих объемах: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- 22774,0 тысячи тенге, в том числе по: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- 1854,0 тысячи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- 20890,0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- 24521,4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- 1747,4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- 1747,4 тысячи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Белозерского сельского округа на 2021-2023 годы согласно приложениям 10, 11 и 12 соответственно, в том числе на 2021 год, в следующих объемах: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- 14876,0 тысяч тенге, в том числе по: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- 1221,0 тысяча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- 13655,0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- 16493,4 тысячи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- 1617,4 тысячи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- 1617,4 тысячи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Владимировского сельского округа на 2021-2023 годы согласно приложениям 13, 14 и 15 соответственно, в том числе на 2021 год, в следующих объемах: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- 22353,0 тысячи тенге, в том числе по: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- 5141,0 тысяча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- 96,0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- 17116,0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- 24118,6 тысячи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- 1765,6 тысячи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- 1765,6 тысячи тенге.";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Жамбылского сельского округа на 2021-2023 годы согласно приложениям 16, 17 и 18 соответственно, в том числе на 2021 год, в следующих объемах: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- 173633,0 тысячи тенге, в том числе по: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- 6760,0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- 57,0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- 166816,0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- 175379,3 тысячи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- 1746,3 тысячи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- 1746,3 тысячи тенге.";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Ждановского сельского округа на 2021-2023 годы согласно приложениям 19, 20 и 21 соответственно, в том числе на 2021 год, в следующих объемах: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- 13742,0 тысячи тенге, в том числе по: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- 494,0 тысячи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- 13248,0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- 14626,0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- 884,0 тысячи тенге;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- 884,0 тысячи тенге.";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15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Заречного сельского округа на 2021-2023 годы согласно приложениям 22, 23 и 24 соответственно, в том числе на 2021 год, в следующих объемах: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- 49750,0 тысяч тенге, в том числе по: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- 24306,0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- 201,0 тысяча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- 25243,0 тысячи тенге;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- 70030,8 тысячи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- 20280,8 тысячи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- 20280,8 тысячи тенге.";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Майкольского сельского округа на 2021-2023 годы согласно приложениям 25, 26 и 27 соответственно, в том числе на 2021 год, в следующих объемах: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- 20885,0 тысяч тенге, в том числе по: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- 4625,0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- 179,0 тысяч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- 16081,0 тысяча тенге;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- 22517,9 тысячи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- 1632,9 тысячи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- 1632,9 тысячи тенге.";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Учесть, что в бюджете Майкольского сельского округа предусмотрены: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субвенций, передаваемых из районного бюджета на 2021 год, в сумме 16081,0 тысяча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целевых трансфертов в сумме 1,3 тысячи тенге.";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19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Московского сельского округа на 2021-2023 годы согласно приложениям 28, 29 и 30 соответственно, в том числе на 2021 год, в следующих объемах: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- 18968,0 тысяч тенге, в том числе по: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- 1600,0 тысяч тенге;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- 12,0 тысяч тенге;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- 17356,0 тысяч тенге;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- 21512,9 тысячи тенге;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- 2544,9 тысячи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- 2544,9 тысячи тенге.";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Мичуринского сельского округа на 2021-2023 годы согласно приложениям 31, 32 и 33 соответственно, в том числе на 2021 год, в следующих объемах: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- 23478,0 тысяч тенге, в том числе по: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- 19045,0 тысяч тенге;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- 75,0 тысяч тенге;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- 4358,0 тысяч тенге;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- 41805,3 тысячи тенге;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- 18327,3 тысячи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- 18327,3 тысячи тенге.";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Надеждинского сельского округа на 2021-2023 годы согласно приложениям 34, 35 и 36 соответственно, в том числе на 2021 год, в следующих объемах: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- 17855,0 тысяч тенге, в том числе по: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- 833,0 тысячи тенге;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- 17022,0 тысячи тенге;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- 19453,2 тысячи тенге;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- 1598,2 тысячи тенге;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- 1598,2 тысячи тенге.";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25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Озерного сельского округа на 2021-2023 годы согласно приложениям 37, 38 и 39 соответственно, в том числе на 2021 год, в следующих объемах: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- 29638,0 тысяч тенге, в том числе по: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- 3075,0 тысяч тенге;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- 160,0 тысяч тенге;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- 26403,0 тысячи тенге;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- 31754,8 тысячи тенге;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- 2116,8 тысячи тенге;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- 2116,8 тысячи тенге.";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26-1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Учесть, что на 2021 год в бюджете Озерного сельского округа предусмотрены целевые текущие трансферты, передаваемые из районного бюджета на благоустройство и озеленение населенных пунктов в сумме 10000,0 тыс. тенге.";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Утвердить бюджет Октябрьского сельского округа на 2021-2023 годы согласно приложениям 40, 41 и 42 соответственно, в том числе на 2021 год, в следующих объемах: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- 21118,0 тысяч тенге, в том числе по: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- 3922,0 тысячи тенге;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- 22,0 тысячи тенге;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- 17174,0 тысячи тенге;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- 24845,8 тысячи тенге;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- 3727,8 тысячи тенге;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- 3727,8 тысячи тенге.";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Учесть, что в бюджете Октябрьского сельского округа предусмотрены: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субвенций, передаваемых из районного бюджета на 2021 год, в сумме 17174,0 тысячи тенге;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целевых трансфертов в сумме 0,5 тысячи тенге.";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Утвердить бюджет Садчиковского сельского округа на 2021-2023 годы согласно приложениям 43, 44 и 45 соответственно, в том числе на 2021 год, в следующих объемах: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- 197674,8 тысяч тенге, в том числе по: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- 4798,0 тысяч тенге;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- 27,0 тысяч тенге;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- 192849,8 тысяча тенге;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- 199670,1 тысячи тенге;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01"/>
    <w:bookmarkStart w:name="z2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- 1995,3 тысячи тенге;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- 1995,3 тысячи тенге.";</w:t>
      </w:r>
    </w:p>
    <w:bookmarkEnd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31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2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Утвердить бюджет Ульяновского сельского округа на 2021-2023 годы согласно приложениям 46, 47 и 48 соответственно, в том числе на 2021 год, в следующих объемах:</w:t>
      </w:r>
    </w:p>
    <w:bookmarkEnd w:id="207"/>
    <w:bookmarkStart w:name="z2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- 14220,0 тысяч тенге, в том числе по:</w:t>
      </w:r>
    </w:p>
    <w:bookmarkEnd w:id="208"/>
    <w:bookmarkStart w:name="z23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- 660,0 тысяч тенге;</w:t>
      </w:r>
    </w:p>
    <w:bookmarkEnd w:id="209"/>
    <w:bookmarkStart w:name="z23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210"/>
    <w:bookmarkStart w:name="z23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211"/>
    <w:bookmarkStart w:name="z23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- 13560,0 тысяч тенге;</w:t>
      </w:r>
    </w:p>
    <w:bookmarkEnd w:id="212"/>
    <w:bookmarkStart w:name="z23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- 14690,8 тысячи тенге;</w:t>
      </w:r>
    </w:p>
    <w:bookmarkEnd w:id="213"/>
    <w:bookmarkStart w:name="z23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14"/>
    <w:bookmarkStart w:name="z23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15"/>
    <w:bookmarkStart w:name="z23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16"/>
    <w:bookmarkStart w:name="z23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17"/>
    <w:bookmarkStart w:name="z24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- 470,8 тысячи тенге;</w:t>
      </w:r>
    </w:p>
    <w:bookmarkEnd w:id="218"/>
    <w:bookmarkStart w:name="z24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- 470,8 тысячи тенге.";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47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2021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663208,2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297801,5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297801,5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297801,5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-41895,2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50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на 2021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53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2021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5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Белозерского сельского округа на 2021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59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Владимирского сельского округа на 2021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62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6"/>
        <w:gridCol w:w="1456"/>
        <w:gridCol w:w="4067"/>
        <w:gridCol w:w="31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175379,3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-1746,3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6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2021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68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2021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187"/>
        <w:gridCol w:w="1613"/>
        <w:gridCol w:w="1613"/>
        <w:gridCol w:w="3319"/>
        <w:gridCol w:w="33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70030,8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-20280,8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71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2021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74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2021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77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2021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187"/>
        <w:gridCol w:w="1613"/>
        <w:gridCol w:w="1613"/>
        <w:gridCol w:w="3319"/>
        <w:gridCol w:w="33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41805,3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-18327,3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80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2021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83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2021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86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2021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89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2021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6"/>
        <w:gridCol w:w="1456"/>
        <w:gridCol w:w="4067"/>
        <w:gridCol w:w="31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197674,8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192849,8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192849,8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199670,1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174793,8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174793,8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174793,8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174793,8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-1995,3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92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2021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