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4a81" w14:textId="46c4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590 "О районном бюджете Костанайского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апреля 2021 года № 47. Зарегистрировано Департаментом юстиции Костанайской области 4 мая 2021 года № 9893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2021-2023 годы" от 25 декабря 2020 года № 590, зарегистрировано в Реестре государственной регистрации нормативных правовых актов под № 9676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- 11402798,6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- 4457488,0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- 13601,0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- 180391,0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- 6751318,6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- 12454632,5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- 35016,0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- 109387,0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- 74371,0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- 1086849,9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- 1086849,9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8"/>
        <w:gridCol w:w="1209"/>
        <w:gridCol w:w="4666"/>
        <w:gridCol w:w="3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11402798,6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6751318,6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6751316,8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12454632,5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1064064,2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820319,8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770352,8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741836,8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  <w:bookmarkEnd w:id="17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-1086849,9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10699036,2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5714618,2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5714618,2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10699036,2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4473676,0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