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4392" w14:textId="46e4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2020 года № 590 "О районном бюджете Костанайского района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14 июля 2021 года № 65. Зарегистрировано в Министерстве юстиции Республики Казахстан 16 июля 2021 года № 23576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Костанайского района на 2021 - 2023 годы" от 25 декабря 2020 года № 590 (зарегистрировано в Реестре государственной регистрации нормативных правовых актов под № 9676)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2021 – 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- 12964248,4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- 4457488,0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- 13601,0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- 346385,0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- 8146774,4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- 14016082,3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- 35016,0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- 109387,0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- 74371,0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- 1086849,9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-1086849,9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368"/>
        <w:gridCol w:w="1209"/>
        <w:gridCol w:w="4666"/>
        <w:gridCol w:w="32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12964248,4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8146774,4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8146772,6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8146772,6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14016082,3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1426617,4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  <w:bookmarkEnd w:id="17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3362381,0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459102,6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в области развития предпринимательства </w:t>
            </w:r>
          </w:p>
          <w:bookmarkEnd w:id="18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5315349,2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5315349,2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5315349,2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5050143,0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-1086849,9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</w:t>
            </w:r>
          </w:p>
        </w:tc>
      </w:tr>
    </w:tbl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727"/>
        <w:gridCol w:w="3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14295737,0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4783095,0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2326027,0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1494464,0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1009528,0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989144,0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323252,0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9311319,0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9311319,0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14295737,0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377080,0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  <w:bookmarkEnd w:id="20"/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8088084,0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3826351,0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3826351,0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4208582,0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995219,0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987575,0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4503226,0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</w:t>
            </w:r>
          </w:p>
        </w:tc>
      </w:tr>
    </w:tbl>
    <w:bookmarkStart w:name="z5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727"/>
        <w:gridCol w:w="3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10903795,3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5086362,0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2527012,0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864826,0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1662186,0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1121362,0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1121362,0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1089909,0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1028710,0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336181,0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194666,0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5608057,3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5608057,3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5608057,3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10903795,3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8921276,3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5586518,0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5579077,0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5579077,0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3286920,3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543263,3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535313,3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2743657,0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2743657,0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649683,0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649683,0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649683,0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429465,0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- 83150,0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