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2c20d" w14:textId="432c2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25 декабря 2020 года № 590 "О районном бюджете Костанайского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Костанайского района Костанайской области от 20 августа 2021 года № 77. Зарегистрировано в Министерстве юстиции Республики Казахстан 26 августа 2021 года № 24108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Костанайский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 районном бюджете Костанайского района на 2021-2023 годы" от 25 декабря 2020 года № 590 (зарегистрировано в Реестре государственной регистрации нормативных правовых актов под № 9676)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Костанайского района на 2021-2023 годы согласно приложениям 1, 2 и 3 соответственно,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- 13256090,6 тысячи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- 4758587,0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- 12502,0 тысячи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- 446385,0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- 8038616,6 тысячи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- 14307924,4 тысячи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- 35016,0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- 109387,1 тысячи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- 74371,0 тысячи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- 1086849,9 тысячи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- 1086849,9 тысячи тенге.";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Костанайского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Сартов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августа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590</w:t>
            </w:r>
          </w:p>
        </w:tc>
      </w:tr>
    </w:tbl>
    <w:bookmarkStart w:name="z33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2021 год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0"/>
        <w:gridCol w:w="890"/>
        <w:gridCol w:w="1368"/>
        <w:gridCol w:w="1209"/>
        <w:gridCol w:w="4666"/>
        <w:gridCol w:w="327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Доходы 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13256090,6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4758587,0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2535754,0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1271170,0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1264584,0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Социальный налог 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1047000,0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Социальный налог 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1047000,0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864500,0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864500,0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300333,0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28533,0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446385,0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402385,0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402385,0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8038616,6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8038614,8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8038614,8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6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14307924,4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1465618,5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385952,4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27951,0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27951,0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358001,4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201532,4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62966,0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93503,0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1075152,1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1005366,2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79355,0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926011,2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69785,9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68285,9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694762,0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131274,0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131274,0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131274,0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462334,0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462334,0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158112,0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83975,0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92187,0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  <w:bookmarkEnd w:id="17"/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75796,0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42614,0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101154,0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101154,0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 обеспечения занятости и реализации социальных программ для населения</w:t>
            </w:r>
          </w:p>
          <w:bookmarkEnd w:id="18"/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48502,0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44240,0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5605836,0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1981566,0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43978,0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1937588,0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1937588,0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3542381,0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2024899,0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2017499,0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1517482,0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1517482,0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81889,0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81889,0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7781,4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74107,6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469528,6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161034,1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161034,1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161034,1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101706,4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99756,4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75219,4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467 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148392,0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123205,0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110866,0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58396,1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23839,1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17091,1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34557,0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69402,8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34227,0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34227,0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34227,0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25677,0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25677,0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9498,8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9498,8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9498,8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126724,4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126724,4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46473,4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46473,4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80251,0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235781,4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215781,4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215781,4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60747,0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155034,4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184581,0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166191,0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156094,0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156094,0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120711,5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120711,5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120711,5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120711,5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5315349,2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5315349,2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5315349,2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199,2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5050143,0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265007,0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35016,0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109387,1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109387,1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109387,1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109387,1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109387,1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74371,0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74371,0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74371,0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74371,0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74371,0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6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-1086849,9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1086849,9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августа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590</w:t>
            </w:r>
          </w:p>
        </w:tc>
      </w:tr>
    </w:tbl>
    <w:bookmarkStart w:name="z46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2022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2"/>
        <w:gridCol w:w="902"/>
        <w:gridCol w:w="1225"/>
        <w:gridCol w:w="1225"/>
        <w:gridCol w:w="4727"/>
        <w:gridCol w:w="331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Доходы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14533809,0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4783095,0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2326027,0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831563,0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1494464,0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Социальный налог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1112848,0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Социальный налог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1112848,0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1009528,0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989144,0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20384,0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323252,0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8112,0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274560,0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40580,0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11440,0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11440,0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14144,0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2496,0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2496,0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6448,0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6448,0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187179,0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173659,0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173659,0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13520,0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10400,0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9549391,0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9549391,0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9549391,0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7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14533809,0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615152,0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149586,0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22353,0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22353,0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127233,0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127233,0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4695,0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4695,0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3272,0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460871,0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413972,0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22254,0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391718,0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46899,0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46899,0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16343,0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12320,0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12320,0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12320,0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4023,0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4023,0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3555,0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345921,0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18591,0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18591,0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18591,0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277904,0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277904,0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85962,0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5460,0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52058,0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8736,0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66316,0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  <w:bookmarkEnd w:id="20"/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24944,0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34428,0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49426,0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49426,0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36111,0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12097,0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8088084,0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3833505,0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7154,0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7154,0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3826351,0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3826351,0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4208582,0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995219,0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7644,0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987575,0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3213363,0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3213363,0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45997,0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45997,0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44505,0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391439,0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126736,0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126736,0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126736,0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95144,0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95144,0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физической культуры и спорта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13267,0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70940,0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5206,0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5731,0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126765,0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106291,0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93208,0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13083,0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20474,0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20474,0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42794,0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11181,0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11181,0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31613,0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13372,0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18241,0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68919,0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24568,0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24568,0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24568,0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17059,0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17059,0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16559,0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27292,0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27292,0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27292,0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38150,0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38150,0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21037,0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21037,0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17113,0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17113,0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40295,0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40295,0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40295,0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40295,0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24802,0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14802,0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14802,0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местном уровне в области развития предпринимательства </w:t>
            </w:r>
          </w:p>
          <w:bookmarkEnd w:id="21"/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14802,0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154558,0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154558,0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154558,0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154558,0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4750146,0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4750146,0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4750146,0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4503226,0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246920,0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- 83206,0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83206,0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83206,0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83206,0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83206,0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7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83206,0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- 83206,0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