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5739" w14:textId="1b15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Костанайском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22 сентября 2021 года № 93. Зарегистрировано в Министерстве юстиции Республики Казахстан 5 октября 2021 года № 24621.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маслихата Костанайского района Костанайской области от 20.10.2022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Костанайском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Костанайского района Костанайской области от 20.10.2022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районного маслихата "О возмещении затрат на обучение на дому детей с ограниченными возможностями из числа инвалидов" от 2 мая 2018 года № 255 (зарегистрировано в Реестре государственной регистрации нормативных правовых актов под № 7760);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районного маслихата "О внесении изменения в решение маслихата от 2 мая 2018 года № 255 "О возмещении затрат на обучение на дому детей с ограниченными возможностями из числа инвалидов" от 20 мая 2020 года № 528 (зарегистрировано в Реестре государственной регистрации нормативных правовых актов под № 9212).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Костанайском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Костанайского района Костанайской области от 20.10.2022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Костанайском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 в Реестре государственной регистрации нормативно правовых актов за № 22394) (далее - Правила возмещения затрат).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Костанайского района Костанайской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программ" акимата Костанайского района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доходов семьи.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производятся с месяца обращения до окончания срока, установленного в заключении врачебно-консультационной комиссии.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Костанайского района Костанайской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восьми месячным расчетным показателям на каждого ребенка с инвалидностью ежемесячно в течение учебного года.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