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7a88" w14:textId="e417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590 "О районном бюджете Костанайского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6 октября 2021 года № 97. Зарегистрировано в Министерстве юстиции Республики Казахстан 14 октября 2021 года № 24751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2021-2023 годы" от 25 декабря 2020 года № 590 (зарегистрировано в Реестре государственной регистрации нормативных правовых актов под № 9676)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2021 - 2023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- 13250139,6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- 4758587,0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- 12502,0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- 446385,0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- 8032665,6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- 14301973,4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- 35016,0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- 109387,1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- 74371,0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- 1086849,9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-1086849,9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184"/>
        <w:gridCol w:w="1046"/>
        <w:gridCol w:w="5694"/>
        <w:gridCol w:w="2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13250139,6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2585754,0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8032665,6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8032663,8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8032663,8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14301973,4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1509210,1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359149,0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1117596,1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1047810,2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968455,2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5588976,7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2140701,9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3357057,9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1839575,9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1832175,9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465736,3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69556,8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-1086849,9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7588084,0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