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03ce" w14:textId="97f0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Александровского сельского округа Костанайского района Костанайской области от 23 июня 2021 года № 3. Зарегистрировано в Министерстве юстиции Республики Казахстан 26 июня 2021 года № 23195. Утратило силу решением акима Александровского сельского округа Костанайского района Костанайской области от 27 мая 2022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Александровского сельского округа Костанайского района Костанайской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главного государственного ветеринарно – санитарного инспектора от 13 апреля 2021 года № 01-30/351,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Еңбек Александровского сельского округа Костанайского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"Костанайская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республиканскому государственному учреждению "Костанайское районное управление санитарно – эпидемиологического контроля Департамента санитарно – эпидемиологического контроля Костанайской области Комитета санитарно – эпидемиологического контроля Министерства здравоохранения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Александровского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Александровского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