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40e02" w14:textId="eb40e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Мендыкаринского района от 23 февраля 2017 года № 45 "Об установлении квоты рабочих мест для инвалидов"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Мендыкаринского района Костанайской области от 25 октября 2021 года № 115. Зарегистрировано в Министерстве юстиции Республики Казахстан 30 октября 2021 года № 24972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Мендыкаринского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Мендыкаринского района "Об установлении квоты рабочих мест для инвалидов" от 23 февраля 2017 года № 45 (зарегистрировано в Реестре государственной регистрации нормативных правовых актов за № 6862).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Мендыкаринского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Мендыкаринского района после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Мендыкаринского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