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5bc36" w14:textId="be5b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Наурзумского района Костанайской области от 13 мая 2019 года № 37 "Об установлении публичного сервитута на земельный участок"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26 августа 2021 года № 107. Зарегистрировано в Министерстве юстиции Республики Казахстан 3 сентября 2021 года № 24226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Наурзумского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Наурзумского района Костанайской области от 13 мая 2019 года № 37 "Об установлении публичного сервитута на земельный участок" (зарегистрированное в Реестре государственной регистрации нормативных правовых актов за № 8438).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Наурзумского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Наурзумского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Наурзумского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Наурзумского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