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f306" w14:textId="311f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села Уленды Наурзумского района от 9 июля 2021 года № 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Уленды Наурзумского района Костанайской области от 23 сентября 2021 года № 3. Зарегистрировано в Министерстве юстиции Республики Казахстан 24 сентября 2021 года № 24510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главного государственного ветеринарно-санитарного инспектора государственного учреждения "Наурзумская районная территориальная инспекция Комитета ветеринарного контроля и надзора Министерства сельского хозяйства Республики Казахстан" от 27 августа 2021 года № 01-20/228,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крестьянского хозяйства "Сып-сын" села Уленды Наурзумского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Уленды Наурзумского района "Об установлении ограничительных мероприятий" от 9 июля 2021 года № 2 (зарегистрировано в Реестре государственной регистрации нормативных правовых актов под № 23564).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Уленды Наурзумского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Наурзумского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Уленды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