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d6de" w14:textId="6afd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сентября 2021 года № 63. Зарегистрировано в Министерстве юстиции Республики Казахстан 11 октября 2021 года № 24701.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Наурзумского района Костанайской области от 06.09.2022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Наурзумского района Костанайской области от 06.09.2022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Наурзумского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возмещении затрат на обучение на дому детей с ограниченными возможностями из числа инвалидов"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6135);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21 декабря 2015 года № 358 "О возмещении затрат на обучение на дому детей с ограниченными возможностями из числа инвалидов" от 28 мая 2020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9233).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Наурзумского района Костанайской области от 06.09.2022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Наурзумского района Костанайской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Наурзумского района" на основании справки из учебного заведения, подтверждающей факт обучения ребенка с инвалидностью на дому.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Наурзумского района Костанайской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восьми месячным расчетным показателям на каждого ребенка с инвалидностью.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Наурзумского района Костанайской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