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c2b0" w14:textId="d6dc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Наурзумского района Костанайской области от 25 апреля 2017 года № 85 "Об установлении квоты рабочих мест для инвалидов в Наурзумском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16 ноября 2021 года № 137. Зарегистрировано в Министерстве юстиции Республики Казахстан 19 ноября 2021 года № 25234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Костанайской области от 25 апреля 2017 года № 85 "Об установлении квоты рабочих мест для инвалидов в Наурзумском районе" (зарегистрировано в Реестре государственной регистрации нормативных правовых актов за № 7031).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Наурзумского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Наурзумского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Наурзумского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