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60796" w14:textId="ae60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Карамендинского сельского округа Наурзумского района Костанайской области от 12 января 2021 года № 2. Зарегистрировано Департаментом юстиции Костанайской области 13 января 2021 года № 9712. Утратило силу решением акима Карамендинского сельского округа Наурзумского района Костанайской области от 12 июля 2021 года № 8</w:t>
      </w:r>
    </w:p>
    <w:p>
      <w:pPr>
        <w:spacing w:after="0"/>
        <w:ind w:left="0"/>
        <w:jc w:val="both"/>
      </w:pPr>
      <w:bookmarkStart w:name="z4" w:id="0"/>
      <w:r>
        <w:rPr>
          <w:rFonts w:ascii="Times New Roman"/>
          <w:b w:val="false"/>
          <w:i w:val="false"/>
          <w:color w:val="ff0000"/>
          <w:sz w:val="28"/>
        </w:rPr>
        <w:t xml:space="preserve">
      Сноска. Утратило силу решением акима Карамендинского сельского округа Наурзумского района Костанайской области от 12.07.2021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"Наурзумская районная территориальная инспекция Комитета ветеринарного контроля и надзора Министерства сельского хозяйства Республики Казахстан" от 15 декабря 2020 года № 01-20/423, аким Карамендинского сельского округа Наурзумского района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села Караменды Карамендинского сельского округа Наурзумского района Костанайской области, в связи с возникновением болезни бруцеллез крупного рогатого скота:</w:t>
      </w:r>
    </w:p>
    <w:bookmarkEnd w:id="1"/>
    <w:bookmarkStart w:name="z6" w:id="2"/>
    <w:p>
      <w:pPr>
        <w:spacing w:after="0"/>
        <w:ind w:left="0"/>
        <w:jc w:val="both"/>
      </w:pPr>
      <w:r>
        <w:rPr>
          <w:rFonts w:ascii="Times New Roman"/>
          <w:b w:val="false"/>
          <w:i w:val="false"/>
          <w:color w:val="000000"/>
          <w:sz w:val="28"/>
        </w:rPr>
        <w:t>
      село Караменды по следующим адресам: улица Абая, дом 39, квартира 1, улица Б. Момышулы, дом 3, квартира 1, улица Чапаева, дом 24, квартира 1, улица Б. Момышулы, дом 6, улица М. Сугур улы дом 21, квартира 1, улица Байтурсынова дом 4, квартира 2, улица Чапаева дом 21, квартира 1, улица Транспортная, дом 6, квартира 1, улица Автомобилистов, дом 3, квартира 1, улица Амангельды, дом 4, улица Валиханова, дом 1, квартира 2, улица Байтурсынова, дом 6, улица Алтынсарина, дом 3, квартира 2, улица Карбышева, дом 3, улица Баймагамбетова, дом 21, квартира 3, улица Гагарина, дом 15 квартира, 1, улица Карбышева, дом 16, улица Амангельды, дом 57, квартира 1, улица Чапаева, дом 16, квартира 2, улица Баймагамбетова, дом 15, квартира 1, улица Б. Момышулы, дом 14, квартира 1, улица Парковая, дом 8, квартира 1, улица Сатпаева, дом 10, квартира 1, улица Валиханова, дом 13, улица Маметовой, дом 1, улица Абая, дом 7, улица Строительная, дом 1, квартира 2, улица Майлина, дом 3, квартира 2, улица Транспортная, дом 4, квартира 2, улица Воровского, дом 3, улица Казбек Би, дом 37, квартира 1, улица Воровского, дом 4 А, квартира 2, улица Б. Момышулы, дом 5, квартира 1, улица Пионерская, дом 2, квартира 2, улица Байтурсынова, дом 4, квартира 1, улица Автомобилистов, дом 11, квартира 1, улица Абылайхана, дом 52, квартира 2, улица Амангельды, дом 41, квартира 2, улица Амангельды, дом 27, квартира 1.</w:t>
      </w:r>
    </w:p>
    <w:bookmarkEnd w:id="2"/>
    <w:bookmarkStart w:name="z7" w:id="3"/>
    <w:p>
      <w:pPr>
        <w:spacing w:after="0"/>
        <w:ind w:left="0"/>
        <w:jc w:val="both"/>
      </w:pPr>
      <w:r>
        <w:rPr>
          <w:rFonts w:ascii="Times New Roman"/>
          <w:b w:val="false"/>
          <w:i w:val="false"/>
          <w:color w:val="000000"/>
          <w:sz w:val="28"/>
        </w:rPr>
        <w:t>
      2. Рекомендовать республиканскому государственному учреждению "Наурзумское районное санитарно-эпидемиологического контроля Департамента санитарно-эпидемиологического контроля Костанайской области Комитета санитарно-эпидемиологического контроля Министерства здравоохранения Республики Казахстан" (по согласованию), государственному учреждению "Наурзумская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3"/>
    <w:bookmarkStart w:name="z8" w:id="4"/>
    <w:p>
      <w:pPr>
        <w:spacing w:after="0"/>
        <w:ind w:left="0"/>
        <w:jc w:val="both"/>
      </w:pPr>
      <w:r>
        <w:rPr>
          <w:rFonts w:ascii="Times New Roman"/>
          <w:b w:val="false"/>
          <w:i w:val="false"/>
          <w:color w:val="000000"/>
          <w:sz w:val="28"/>
        </w:rPr>
        <w:t>
      3. Государственному учреждению "Аппарат акима Карамендинского сельского округа Наурзумского района"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5"/>
    <w:bookmarkStart w:name="z10" w:id="6"/>
    <w:p>
      <w:pPr>
        <w:spacing w:after="0"/>
        <w:ind w:left="0"/>
        <w:jc w:val="both"/>
      </w:pPr>
      <w:r>
        <w:rPr>
          <w:rFonts w:ascii="Times New Roman"/>
          <w:b w:val="false"/>
          <w:i w:val="false"/>
          <w:color w:val="000000"/>
          <w:sz w:val="28"/>
        </w:rPr>
        <w:t>
      2) размещение настоящего решения на интернет-ресурсе акимата Наурзумского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Карамендинского сельского округа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Байдильдинов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