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5f31" w14:textId="86e5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Карамендинского сельского округа Наурзумского района Костанайской области от 16 июля 2021 года № 9. Зарегистрировано в Министерстве юстиции Республики Казахстан 19 июля 2021 года № 23584. Утратило силу решением акима Карамендинского сельского округа Наурзумского района Костанайской области от 21 сентября 2021 года № 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Карамендинского сельского округа Наурзумского района Костанайской области от 21.09.2021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государственного учреждения "Наурзумская районная территориальная инспекция Комитета ветеринарного контроля и надзора Министерства сельского хозяйства Республики Казахстан" от 7 июня 2021 года № 01-20/165,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Караменды Карамендинского сельского округа Наурзумского района Костанайской области, в связи с возникновением болезни бруцеллез крупного рогатого скота: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Караменды по следующим адресам: улица Абылайхана, дом 41, улица Казбек би, дом 19.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"Наурзумское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(по согласованию), государственному учреждению "Наурзумская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Карамендинского сельского округа Наурзумского района"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Наурзумского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Карамендинского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