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959c" w14:textId="2fa9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Буревестник Наурзумского района Костанайской области от 14 июля 2021 года № 3. Зарегистрировано в Министерстве юстиции Республики Казахстан 26 июля 2021 года № 23696. Утратило силу решением акима села Буревестник Наурзумского района Костанайской области от 19 ноября 2021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Буревестник Наурзумского района Костанайской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14 июня 2021 года № 01-20/176,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Буревестник Наурзумского района Костанайской области, в связи с возникновением болезни бруцеллез крупного рогатого скота: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Буревестник по следующим адресам: улица Молодежная, дом 16, улица Озерная, дом 1, улица Набережная, дом 47.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"Наурзумская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Буревестник Наурзумского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села Буревестник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