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2686" w14:textId="6082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Дамдинского сельского округа Наурзумского района Костанайской области от 12 марта 2021 года № 3. Зарегистрировано Департаментом юстиции Костанайской области 17 марта 2021 года № 9819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23 февраля 2021 года № 01-20/43, аким Дамдинского сельского округа Наурзумского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села Мереке Дамдинского сельского округа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Дамдинского сельского округа Наурзумского района "Об установлении ограничительных мероприятий" от 23 ноября 2020 года № 4 (опубликовано 26 ноября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9583).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Дамдинского сельского округа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Дамдинского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