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4cf7" w14:textId="7a44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398 "О районном бюджете Сарыкольского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12 марта 2021 года № 11. Зарегистрировано Департаментом юстиции Костанайской области 16 марта 2021 года № 9814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2021-2023 годы" от 28 декабря 2020 года № 398 (опубликовано 31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3 117 530,9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936 782,0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12 751,9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6 612,0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2 161 385,0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3 185 067,7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21 543,0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-89 079,8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89 079,8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35 004,0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13 461,0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67 536,8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2021 год в сумме 19 500,0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599"/>
        <w:gridCol w:w="5053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3 117 530,9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485 012,0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3 185 067,7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-89 079,8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89 079,8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