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f193" w14:textId="605f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398 "О районном бюджете Сарыкольского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27 августа 2021 года № 51. Зарегистрировано в Министерстве юстиции Республики Казахстан 13 сентября 2021 года № 24317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2021-2023 годы" от 28 декабря 2020 года № 398 (зарегистрировано в Реестре государственной регистрации нормативных правовых актов за № 9672)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3 260 054,1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1 020 950,2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12 751,9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11 684,0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2 214 668,0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3 388 852,6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21 543,0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35 004,0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13 461,0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- 984,0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- 149 357,5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149 357,5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35 004,0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13 461,0 тысяча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127 814,5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74"/>
        <w:gridCol w:w="1045"/>
        <w:gridCol w:w="80"/>
        <w:gridCol w:w="971"/>
        <w:gridCol w:w="80"/>
        <w:gridCol w:w="5725"/>
        <w:gridCol w:w="285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3 260 054,1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1 020 950,2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549 180,2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156 062,0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393 118,2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316 125,0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316 125,0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92 267,0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59 749,0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46 058,0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10 988,0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2 214 668,0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2 214 668,0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3 388 852,6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387 068,9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1 492,1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58 884,0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109 362,9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109 362,9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49 646,8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16 119,5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43 596,6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301 434,0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212 224,0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212 224,0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83 199,0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31 298,0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37 858,0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37 858,0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36 367,7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10 396,9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294 083,7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49 273,4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47 321,4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24 149,0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60 342,3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35 739,3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49 723,6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20 929,6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34 685,0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2 213 233,7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2 000 322,0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191 197,0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21 543,0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- 149 357,5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149 357,5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127 814,5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127 814,5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