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b859" w14:textId="6d3b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8 октября 2019 года № 1-р "Об установлении публичного сервитута акционерному обществу "Казахтелеком""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Барвиновка Сарыкольского района Костанайской области от 3 февраля 2021 года № 2-р. Зарегистрировано Департаментом юстиции Костанайской области 5 февраля 2021 года № 9747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села Барвиновка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"Об установлении публичного сервитута акционерному обществу "Казахтелеком"" от 8 октября 2019 года № 1-р (опубликовано 11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8692)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акционерному обществу "Казахтелеком" публичный сервитут на земельный участок в целях прокладки и эксплуатации волоконно – оптической линии связи, расположенного на территории села Барвиновка Сарыкольского района общей площадью 1,1910 гектар.";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"Барвиновского сельского округа" заменить словосочетанием "села Барвиновка".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Барвиновка Сарыкольского района"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