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012d2" w14:textId="56012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от 14 октября 2011 года № 1 "О присвоении наименований улицам села Приозерное"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Тобол района Беимбета Майлина Костанайской области от 12 марта 2021 года № 3. Зарегистрировано Департаментом юстиции Костанайской области 16 марта 2021 года № 9816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совместным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акимата Костанайской области от 18 декабря 2019 года № 5 и решением маслихата Костанайской области от 18 декабря 2019 года № 456 "Об изменениях в административно-территориальном устройстве Костанайской области" (зарегистрировано в Реестре государственной регистрации нормативных правовых актов под № 8826), аким поселка Тобол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</w:t>
      </w:r>
      <w:r>
        <w:rPr>
          <w:rFonts w:ascii="Times New Roman"/>
          <w:b w:val="false"/>
          <w:i w:val="false"/>
          <w:color w:val="000000"/>
          <w:sz w:val="28"/>
        </w:rPr>
        <w:t>в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"О присвоении наименований улицам села Приозерное" от 14 октября 2011 года № 1 (опубликовано 15 декабря 2011 года в районной газете "Маяк", зарегистрировано в Реестре государственной регистрации нормативных правовых актов под № 9-18-147)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словосочетание "аким села Приозерное" заменить на "аким поселка Тобол".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поселка Тобол"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района Беимбета Майлина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поселка Тобол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