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89aa" w14:textId="3e48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января 2021 года № 449 "О бюджетах поселка Тобол, сельских округов района Беимбета Майлина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18 марта 2021 года № 18. Зарегистрировано Департаментом юстиции Костанайской области 19 марта 2021 года № 9824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поселка Тобол, сельских округов района Беимбета Майлина на 2021-2023 годы" от 8 января 2021 года № 449 (опубликовано 16 января 2021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9709)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Тобол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92 917,0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10 342,0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2 510,0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80 065,0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100 310,7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-7 393,7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7 393,7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Асенкритовского сельского округа на 2021-2023 годы согласно приложениям 4, 5 и 6 соответственно, в том числе на 2021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23 334,0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6 249,0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17 085,0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24 034,0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Белинского сельского округа на 2021-2023 годы согласно приложениям 7, 8 и 9 соответственно, в том числе на 2021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13 391,0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1 031,0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173,0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12 187,0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18 576,0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-5 185,0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5 185,0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Калининского сельского округа на 2021-2023 годы согласно приложениям 10, 11 и 12 соответственно, в том числе на 2021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27 789,0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3 021,0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24 768,0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31 389,0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-3 600,0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3 600,0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Майского сельского округа на 2021-2023 годы согласно приложениям 13, 14 и 15 соответственно, в том числе на 2021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24 709,0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3 473,0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21 236,0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25 309,0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600,0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Новоильиновского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25 576,0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3 337,0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22 239,0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26 508,0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-932,0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932,0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Әйет на 2021-2023 годы согласно приложениям 25, 26 и 27 соответственно, в том числе на 2021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204 215,0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11 328,0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1851,0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191 036,0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205 615,0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</w:p>
        </w:tc>
      </w:tr>
    </w:tbl>
    <w:bookmarkStart w:name="z11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2021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7"/>
        <w:gridCol w:w="3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100 310,7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-7 393,7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</w:tbl>
    <w:bookmarkStart w:name="z12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2021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</w:p>
        </w:tc>
      </w:tr>
    </w:tbl>
    <w:bookmarkStart w:name="z13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Белинского сельского округа на 2021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</w:p>
        </w:tc>
      </w:tr>
    </w:tbl>
    <w:bookmarkStart w:name="z14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2021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</w:p>
        </w:tc>
      </w:tr>
    </w:tbl>
    <w:bookmarkStart w:name="z15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2021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</w:p>
        </w:tc>
      </w:tr>
    </w:tbl>
    <w:bookmarkStart w:name="z16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2021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</w:p>
        </w:tc>
      </w:tr>
    </w:tbl>
    <w:bookmarkStart w:name="z17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2021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3"/>
        <w:gridCol w:w="1433"/>
        <w:gridCol w:w="4004"/>
        <w:gridCol w:w="3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