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96ab26" w14:textId="d96ab2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перечня должностей специалистов в области здравоохранения, социального обеспечения и культуры, являющихся гражданскими служащими и работающих в сельской местности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района Беимбета Майлина Костанайской области от 18 мая 2021 года № 98. Зарегистрировано Департаментом юстиции Костанайской области 20 мая 2021 года № 9918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2) </w:t>
      </w:r>
      <w:r>
        <w:rPr>
          <w:rFonts w:ascii="Times New Roman"/>
          <w:b w:val="false"/>
          <w:i w:val="false"/>
          <w:color w:val="000000"/>
          <w:sz w:val="28"/>
        </w:rPr>
        <w:t>статьи 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139 Трудового кодекса Республики Казахстан акимат района Беимбета Майлина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перечень должностей специалистов в области здравоохранения, социального обеспечения и культуры, являющихся гражданскими служащими и работающих в сельской местности,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района "Об определении перечня должностей специалистов в области здравоохранения, социального обеспечения, образования, культуры и спорта, являющихся гражданскими служащими и работающих в сельской местности, имеющих право на повышенные не менее чем на двадцать пять процентов должностные оклады и тарифные ставки" от 3 февраля 2020 года № 17, зарегистрированное в Реестре государственной регистрации нормативных правовых актов под № 8972.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"Отдел экономики и финансов акимата района Беимбета Майлина" обеспечить: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органах юстиции;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района Беимбета Майлина после его официального опубликования.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курирующего заместителя акима района.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Муржакупов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мая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98</w:t>
            </w:r>
          </w:p>
        </w:tc>
      </w:tr>
    </w:tbl>
    <w:bookmarkStart w:name="z17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должностей специалистов в области здравоохранения, социального обеспечения и культуры, являющихся гражданскими служащими и работающих в сельской местности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Должности специалистов здравоохранения: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руководитель районной больницы, заместитель руководителя государственного учреждения и государственного казенного предприятия районного значения;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заведующие клиническими (отделениями скорой медицинской помощи, дневным стационаром, поликлиникой) и параклиническими подразделениями государственного учреждения и государственного казенного предприятия районного значения;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врачи всех специальностей;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акушер (ка);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диетическая сестра;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зубной врач (дантист);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медицинская(-ий) сестра (брат);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специалист общественного здравоохранения (статистик);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лаборант (медицинский);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провизор (фармацевт);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специалист психолог;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рентгенолаборант;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социальный работник;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фельдшер;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медицинский регистратор.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Должности специалистов социального обеспечения: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руководитель центра занятости населения района;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заведующий отделением надомного обслуживания, являющийся структурным подразделением организации районного значения;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специалист по социальной работе;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консультант по социальной работе;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специалист структурного подразделения центра (службы) занятости;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социальный работник по уходу за престарелыми и инвалидами;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социальный работник по уходу за детьми-инвалидами и инвалидами старше 18 лет с психоневрологическими заболеваниями.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Должности специалистов культуры: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руководитель государственного учреждения и государственного казенного предприятия районного значения;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заместитель руководителя государственного учреждения и государственного казенного предприятия районного значения;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художественный руководитель государственного учреждения и государственного казенного предприятия районного значения;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заведующий (руководитель) концертным залом государственного учреждения и государственного казенного предприятия районного значения;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музыкальный руководитель;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художники всех наименований (основных служб);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хореограф;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звукорежиссер;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режиссер;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режиссер-постановщик;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аккомпаниатор;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аккомпаниатор-концертмейстер;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концертмейстер;</w:t>
      </w:r>
    </w:p>
    <w:bookmarkEnd w:id="46"/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балетмейстер;</w:t>
      </w:r>
    </w:p>
    <w:bookmarkEnd w:id="47"/>
    <w:bookmarkStart w:name="z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культорганизатор (основных служб);</w:t>
      </w:r>
    </w:p>
    <w:bookmarkEnd w:id="48"/>
    <w:bookmarkStart w:name="z5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библиотекарь;</w:t>
      </w:r>
    </w:p>
    <w:bookmarkEnd w:id="49"/>
    <w:bookmarkStart w:name="z5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библиограф;</w:t>
      </w:r>
    </w:p>
    <w:bookmarkEnd w:id="50"/>
    <w:bookmarkStart w:name="z6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редактор (основных служб);</w:t>
      </w:r>
    </w:p>
    <w:bookmarkEnd w:id="51"/>
    <w:bookmarkStart w:name="z6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методист всех наименований (основных служб);</w:t>
      </w:r>
    </w:p>
    <w:bookmarkEnd w:id="52"/>
    <w:bookmarkStart w:name="z6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учителя казахского, русского, английского языков.</w:t>
      </w:r>
    </w:p>
    <w:bookmarkEnd w:id="5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