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4ab2" w14:textId="26c4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442 "О районном бюджете района Беимбета Майлина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21 июня 2021 года № 39. Зарегистрировано в Министерстве юстиции Республики Казахстан 7 июля 2021 года № 23300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района Беимбета Майлина на 2021-2023 годы" от 28 декабря 2020 года № 442 (зарегистрированное в Реестре государственной регистрации нормативных правовых актов за № 9687)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3 973 174,1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2 434 513,0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14 177,3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8 789,0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1 515 694,8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4 125 027,1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80 818,0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131 265,0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50 447,0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47 185,0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-279 856,0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279 856,0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Беимбета Майлина на 2021 год в сумме 41 698,0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29"/>
        <w:gridCol w:w="990"/>
        <w:gridCol w:w="991"/>
        <w:gridCol w:w="6045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3 973 174,1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2 434 513,0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14 177,3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1 515 694,8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1 515 694,1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1 515 694,1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4 125 027,1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370 374,0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240 627,7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192 730,7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278 136,8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190 079,8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190 079,8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58 528,9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-279 856,0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2 646 608,0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1 090 714,0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176 635,0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914 079,0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706 263,0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763 821,0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759 730,0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1 452 347,0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1 452 347,0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4 075 046,0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284 330,0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76 849,0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2 599 422,0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-89 769,0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