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f02e" w14:textId="f8ff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442 "О районном бюджете района Беимбета Майлина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 сентября 2021 года № 46. Зарегистрировано в Министерстве юстиции Республики Казахстан 6 сентября 2021 года № 24240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района Беимбета Майлина на 2021-2023 годы" от 28 декабря 2020 года № 442 (зарегистрированное в Реестре государственной регистрации нормативных правовых актов за № 9687)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4 368 506,4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2 624 532,0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12 629,3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20 889,0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1 710 456,1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4 585 981,2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80 818,0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131 265,0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50 447,0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47 185,0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-345 477,8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345 477,8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Беимбета Майлина на 2021 год в сумме 16 933,4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729"/>
        <w:gridCol w:w="990"/>
        <w:gridCol w:w="991"/>
        <w:gridCol w:w="6045"/>
        <w:gridCol w:w="2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4 368 506,4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2 624 532,0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1 075 604,0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831 027,0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815 718,0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808 919,0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1 710 456,1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1 710 455,4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1 710 455,4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4 585 981,2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651 275,4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485 288,1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392 250,1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346 243,4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93 038,0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39 919,0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305 199,7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230 218,7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230 218,7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73 871,9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32 133,7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317 381,1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108 019,5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10 562,5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50 615,7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19 319,5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14 954,0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4 365,5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31 296,2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29 047,4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2 935,4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66 631,2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15 646,2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157 758,4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120 958,4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261 012,4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230 986,0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16 933,4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2 625 370,9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8 158,3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-345 477,8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345 477,8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442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4 349 567,0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2 808 912,0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1 183 314,0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992 020,0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793 790,0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доходы от государственной собственности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1 524 633,0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4 251 456,0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174 421,0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37 862,0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292 019,0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228 294,0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2 597 255,0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2 376 928,0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-148 604,0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