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a18c" w14:textId="72ea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районе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2 августа 2021 года № 166. Зарегистрировано в Министерстве юстиции Республики Казахстан 7 сентября 2021 года № 24243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(зарегистрирован в Реестре государственной регистрации нормативных правовых актов № 11148),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районе Беимбета Майлина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акимата района Беимбета Майлина"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района Беимбета Майлина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районе Беимбета Майлина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5824"/>
        <w:gridCol w:w="1217"/>
        <w:gridCol w:w="848"/>
        <w:gridCol w:w="685"/>
        <w:gridCol w:w="3063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квадратные метры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Асенкритовский сельский округ, село Асенкритовка, улица Аятская, напротив жилого дома № 59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квадратных метров</w:t>
            </w:r>
          </w:p>
          <w:bookmarkEnd w:id="8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Белинский сельский округ, село Кайындыколь, улица Белинская, возле дома № 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квадратных метров</w:t>
            </w:r>
          </w:p>
          <w:bookmarkEnd w:id="9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Калининский сельский округ, село Береговое, улица Московская, возле дома № 34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квадратных метров</w:t>
            </w:r>
          </w:p>
          <w:bookmarkEnd w:id="10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Майский сельский округ, село Майское улица 60 лет Октября, возле здания 25/1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квадратных метров</w:t>
            </w:r>
          </w:p>
          <w:bookmarkEnd w:id="11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Набережный сельский округ, село Елизаветинка, улица Майлина, возле дома № 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квадратных метров</w:t>
            </w:r>
          </w:p>
          <w:bookmarkEnd w:id="12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Новоильиновский сельский округ, село Новоильиновка, улица Школьная, возле здания № 35 "а"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квадратных метров</w:t>
            </w:r>
          </w:p>
          <w:bookmarkEnd w:id="13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Павловский сельский округ, село Павловка, улица Центральная, возле дома № 39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квадратных метров</w:t>
            </w:r>
          </w:p>
          <w:bookmarkEnd w:id="14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сельский округ Әйет, село Әйет, улица Тәуелсіздік, возле дома № 78 и улица Жабағы Батыра 77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квадратных метров</w:t>
            </w:r>
          </w:p>
          <w:bookmarkEnd w:id="15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поселок Тобол, улица Станционная, возле дома № 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квадратных метров</w:t>
            </w:r>
          </w:p>
          <w:bookmarkEnd w:id="16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