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6dbb" w14:textId="f656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Тарановского района от 16 сентября 2015 года № 220 "Об определении мест для размещения агитационных печатных материалов для всех кандидатов на проведение предвыборной агитации"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18 ноября 2021 года № 277. Зарегистрировано в Министерстве юстиции Республики Казахстан 22 ноября 2021 года № 25286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"Об определении мест для размещения агитационных печатных материалов для всех кандидатов на проведение предвыборной агитации" от 16 сентября 2015 года № 220 (зарегистрировано в Реестре государственной регистрации нормативных правовых актов под № 5927)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2, 8, 19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1"/>
        <w:gridCol w:w="1063"/>
        <w:gridCol w:w="9356"/>
      </w:tblGrid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Асенкритовка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"Асенкритовская общеобразовательная школа отдела образования района Беимбета Майлина" Управления образования акимата Костанайской области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938"/>
        <w:gridCol w:w="9702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Кайындыколь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"Основная средняя школа имени Е. Омарова отдела образования района Беимбета Майлина" Управления образования акимата Костанайской области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967"/>
        <w:gridCol w:w="8882"/>
      </w:tblGrid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Щербиновка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"Щербиновская основная средняя школа отдела образования района Беимбета Майлина" Управления образования акимата Костанайской области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Беимбета Майлина" в установленном законодательством Республики Казахстан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официального опубликования.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Беимбета Майлина Костанайской области.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Территориальная избирательная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района Беимбета Майлина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