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b03c" w14:textId="2d4b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442 "О районном бюджете района Беимбета Майлина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6 декабря 2021 года № 62. Зарегистрировано в Министерстве юстиции Республики Казахстан 10 декабря 2021 года № 25732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Беимбета Майлина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района Беимбета Майлина на 2021-2023 годы" от 28 декабря 2020 года № 442 (зарегистрированное в Реестре государственной регистрации нормативных правовых актов за № 9687)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4 275 195,5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2 624 532,0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12 629,3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20 889,0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1 617 145,2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4 492 725,7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63 315,0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113 762,0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50 447,0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47 129,6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-327 974,8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327 974,8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Беимбета Майлина на 2021 год в сумме 20 320,9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729"/>
        <w:gridCol w:w="990"/>
        <w:gridCol w:w="991"/>
        <w:gridCol w:w="6045"/>
        <w:gridCol w:w="26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4 275 195,5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2 624 532,0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1 055 504,0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214 477,0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841 027,0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826 218,0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820 419,0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12 629,3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9 071,3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8 158,3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1 617 145,2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1 617 144,5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1 617 144,5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4 492 725,7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653 042,5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164 673,9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23 352,9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141 321,0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141 051,0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485 632,3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400 384,8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28 283,7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359 966,4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85 247,5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37 098,5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9 230,8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278 956,2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30 373,1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30 373,1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30 373,1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204 714,1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204 714,1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67 144,0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26 753,6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26 411,6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128 257,1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31 389,5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27 281,8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96 867,6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87 679,6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87 679,6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328 063,9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34 774,7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34 774,7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112 747,5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10 562,5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10 562,5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51 214,7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18 945,5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4 365,5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11 692,2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30 221,2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4 109,2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4 109,2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4 109,2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70 793,9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18 854,9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18 854,9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18 854,9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156 930,3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156 930,3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156 930,3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35 971,9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120 958,4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179 221,9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158 901,0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145 808,0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145 808,0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2 625 370,9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2 625 370,9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2 625 370,9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2 376 928,0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8 158,3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47 129,6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47 129,6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47 129,6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47 129,6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47 129,6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47 129,6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-327 974,8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327 974,8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